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A6" w:rsidRDefault="00E32BA6" w:rsidP="00A52FDC">
      <w:pPr>
        <w:pStyle w:val="Titel"/>
        <w:rPr>
          <w:lang w:val="fr-CH"/>
        </w:rPr>
      </w:pPr>
      <w:r w:rsidRPr="00E32BA6">
        <w:rPr>
          <w:lang w:val="fr-CH"/>
        </w:rPr>
        <w:t>Information aux médias</w:t>
      </w:r>
    </w:p>
    <w:p w:rsidR="00FA2096" w:rsidRPr="00E32BA6" w:rsidRDefault="00FA2096" w:rsidP="00FA2096">
      <w:pPr>
        <w:rPr>
          <w:lang w:val="fr-CH"/>
        </w:rPr>
      </w:pPr>
    </w:p>
    <w:p w:rsidR="00A52FDC" w:rsidRDefault="00E32BA6" w:rsidP="00FA2096">
      <w:pPr>
        <w:pStyle w:val="Text13pt"/>
        <w:rPr>
          <w:lang w:val="fr-CH"/>
        </w:rPr>
      </w:pPr>
      <w:r w:rsidRPr="00E32BA6">
        <w:rPr>
          <w:lang w:val="fr-CH"/>
        </w:rPr>
        <w:t>Exemple d'ordre du jour</w:t>
      </w:r>
      <w:r>
        <w:rPr>
          <w:lang w:val="fr-CH"/>
        </w:rPr>
        <w:t xml:space="preserve"> </w:t>
      </w:r>
      <w:r w:rsidRPr="00E32BA6">
        <w:rPr>
          <w:lang w:val="fr-CH"/>
        </w:rPr>
        <w:t>:</w:t>
      </w:r>
    </w:p>
    <w:p w:rsidR="00FA2096" w:rsidRPr="00E32BA6" w:rsidRDefault="00FA2096" w:rsidP="00FA2096">
      <w:pPr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820"/>
        <w:gridCol w:w="4449"/>
      </w:tblGrid>
      <w:tr w:rsidR="00A52FDC" w:rsidRPr="001A0B53" w:rsidTr="001A0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:rsidR="00A52FDC" w:rsidRPr="001A0B53" w:rsidRDefault="00E32BA6" w:rsidP="00F71412">
            <w:pPr>
              <w:pStyle w:val="FormularBezeichnungstext"/>
              <w:rPr>
                <w:sz w:val="21"/>
                <w:szCs w:val="21"/>
                <w:lang w:val="fr-CH"/>
              </w:rPr>
            </w:pPr>
            <w:r w:rsidRPr="001A0B53">
              <w:rPr>
                <w:sz w:val="21"/>
                <w:szCs w:val="21"/>
                <w:lang w:val="fr-CH"/>
              </w:rPr>
              <w:t>Contenu</w:t>
            </w:r>
          </w:p>
        </w:tc>
        <w:tc>
          <w:tcPr>
            <w:tcW w:w="4449" w:type="dxa"/>
          </w:tcPr>
          <w:p w:rsidR="00A52FDC" w:rsidRPr="001A0B53" w:rsidRDefault="00E32BA6" w:rsidP="00F71412">
            <w:pPr>
              <w:pStyle w:val="FormularBezeichnungstext"/>
              <w:rPr>
                <w:sz w:val="21"/>
                <w:szCs w:val="21"/>
                <w:lang w:val="fr-CH"/>
              </w:rPr>
            </w:pPr>
            <w:r w:rsidRPr="001A0B53">
              <w:rPr>
                <w:sz w:val="21"/>
                <w:szCs w:val="21"/>
                <w:lang w:val="fr-CH"/>
              </w:rPr>
              <w:t>Compétente</w:t>
            </w:r>
          </w:p>
        </w:tc>
      </w:tr>
      <w:tr w:rsidR="00A52FDC" w:rsidRPr="001A0B53" w:rsidTr="001A0B53">
        <w:tc>
          <w:tcPr>
            <w:tcW w:w="4820" w:type="dxa"/>
            <w:tcBorders>
              <w:top w:val="single" w:sz="2" w:space="0" w:color="DFE3E5" w:themeColor="text2" w:themeTint="33"/>
              <w:left w:val="nil"/>
              <w:bottom w:val="single" w:sz="4" w:space="0" w:color="auto"/>
              <w:right w:val="nil"/>
            </w:tcBorders>
          </w:tcPr>
          <w:p w:rsidR="00E32BA6" w:rsidRPr="001A0B53" w:rsidRDefault="00E32BA6" w:rsidP="00E32BA6">
            <w:pPr>
              <w:pStyle w:val="Text85pt"/>
              <w:rPr>
                <w:b/>
                <w:sz w:val="21"/>
                <w:szCs w:val="21"/>
                <w:lang w:val="fr-CH"/>
              </w:rPr>
            </w:pPr>
            <w:r w:rsidRPr="001A0B53">
              <w:rPr>
                <w:b/>
                <w:sz w:val="21"/>
                <w:szCs w:val="21"/>
                <w:lang w:val="fr-CH"/>
              </w:rPr>
              <w:t>1. Accueil / présentation</w:t>
            </w:r>
          </w:p>
          <w:p w:rsidR="00A52FDC" w:rsidRPr="001A0B53" w:rsidRDefault="00E32BA6" w:rsidP="00E32BA6">
            <w:pPr>
              <w:pStyle w:val="Text85pt"/>
              <w:rPr>
                <w:sz w:val="21"/>
                <w:szCs w:val="21"/>
                <w:lang w:val="fr-CH"/>
              </w:rPr>
            </w:pPr>
            <w:r w:rsidRPr="001A0B53">
              <w:rPr>
                <w:sz w:val="21"/>
                <w:szCs w:val="21"/>
                <w:lang w:val="fr-CH"/>
              </w:rPr>
              <w:t>(prénom, nom, fonction)</w:t>
            </w:r>
          </w:p>
        </w:tc>
        <w:tc>
          <w:tcPr>
            <w:tcW w:w="4449" w:type="dxa"/>
            <w:tcBorders>
              <w:top w:val="single" w:sz="2" w:space="0" w:color="DFE3E5" w:themeColor="text2" w:themeTint="33"/>
              <w:left w:val="nil"/>
              <w:bottom w:val="single" w:sz="4" w:space="0" w:color="auto"/>
              <w:right w:val="nil"/>
            </w:tcBorders>
          </w:tcPr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Autorité</w:t>
            </w:r>
          </w:p>
          <w:p w:rsidR="00A52FDC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C</w:t>
            </w:r>
            <w:r w:rsidR="009655CB" w:rsidRPr="001A0B53">
              <w:rPr>
                <w:lang w:val="fr-CH"/>
              </w:rPr>
              <w:t xml:space="preserve">hef </w:t>
            </w:r>
            <w:r w:rsidRPr="001A0B53">
              <w:rPr>
                <w:lang w:val="fr-CH"/>
              </w:rPr>
              <w:t xml:space="preserve">ou cheffe </w:t>
            </w:r>
            <w:r w:rsidR="009655CB" w:rsidRPr="001A0B53">
              <w:rPr>
                <w:lang w:val="fr-CH"/>
              </w:rPr>
              <w:t>OC</w:t>
            </w:r>
          </w:p>
        </w:tc>
      </w:tr>
      <w:tr w:rsidR="009655CB" w:rsidRPr="001A0B53" w:rsidTr="001A0B5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CB" w:rsidRPr="001A0B53" w:rsidRDefault="009655CB" w:rsidP="009655CB">
            <w:pPr>
              <w:pStyle w:val="Aufzhlung85pt"/>
              <w:numPr>
                <w:ilvl w:val="0"/>
                <w:numId w:val="0"/>
              </w:numPr>
              <w:ind w:left="284" w:hanging="284"/>
              <w:rPr>
                <w:b/>
                <w:sz w:val="21"/>
                <w:szCs w:val="21"/>
                <w:lang w:val="fr-CH"/>
              </w:rPr>
            </w:pPr>
            <w:r w:rsidRPr="001A0B53">
              <w:rPr>
                <w:b/>
                <w:sz w:val="21"/>
                <w:szCs w:val="21"/>
                <w:lang w:val="fr-CH"/>
              </w:rPr>
              <w:t>2. Événement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Que s'est-il passé?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Quelle était la situation au début de l'intervention?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Autorité</w:t>
            </w:r>
          </w:p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Chef ou cheffe OC</w:t>
            </w:r>
            <w:r w:rsidRPr="001A0B53">
              <w:rPr>
                <w:lang w:val="fr-CH"/>
              </w:rPr>
              <w:t xml:space="preserve"> 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Responsable d'intervention</w:t>
            </w:r>
          </w:p>
        </w:tc>
      </w:tr>
      <w:tr w:rsidR="009655CB" w:rsidRPr="001A0B53" w:rsidTr="001A0B5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CB" w:rsidRPr="001A0B53" w:rsidRDefault="009655CB" w:rsidP="009655CB">
            <w:pPr>
              <w:pStyle w:val="Aufzhlung85pt"/>
              <w:numPr>
                <w:ilvl w:val="0"/>
                <w:numId w:val="0"/>
              </w:numPr>
              <w:ind w:left="284" w:hanging="284"/>
              <w:rPr>
                <w:b/>
                <w:sz w:val="21"/>
                <w:szCs w:val="21"/>
                <w:lang w:val="fr-CH"/>
              </w:rPr>
            </w:pPr>
            <w:r w:rsidRPr="001A0B53">
              <w:rPr>
                <w:b/>
                <w:sz w:val="21"/>
                <w:szCs w:val="21"/>
                <w:lang w:val="fr-CH"/>
              </w:rPr>
              <w:t>3. Mesures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Donner l'alarme?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Qu'est-ce qui a été entrepris?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Qui se trouve actuellement en intervention?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Responsable d'intervention</w:t>
            </w:r>
          </w:p>
        </w:tc>
      </w:tr>
      <w:tr w:rsidR="009655CB" w:rsidRPr="001A0B53" w:rsidTr="001A0B5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CB" w:rsidRPr="001A0B53" w:rsidRDefault="009655CB" w:rsidP="009655CB">
            <w:pPr>
              <w:pStyle w:val="Aufzhlung85pt"/>
              <w:numPr>
                <w:ilvl w:val="0"/>
                <w:numId w:val="0"/>
              </w:numPr>
              <w:ind w:left="284" w:hanging="284"/>
              <w:rPr>
                <w:b/>
                <w:sz w:val="21"/>
                <w:szCs w:val="21"/>
                <w:lang w:val="fr-CH"/>
              </w:rPr>
            </w:pPr>
            <w:r w:rsidRPr="001A0B53">
              <w:rPr>
                <w:b/>
                <w:sz w:val="21"/>
                <w:szCs w:val="21"/>
                <w:lang w:val="fr-CH"/>
              </w:rPr>
              <w:t>4. Situation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Quelle est la situation actuelle?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Quelle est l'évolution possible ou prévisible?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Spécialiste</w:t>
            </w:r>
          </w:p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C</w:t>
            </w:r>
            <w:r w:rsidR="009655CB" w:rsidRPr="001A0B53">
              <w:rPr>
                <w:lang w:val="fr-CH"/>
              </w:rPr>
              <w:t xml:space="preserve">hef </w:t>
            </w:r>
            <w:r w:rsidRPr="001A0B53">
              <w:rPr>
                <w:lang w:val="fr-CH"/>
              </w:rPr>
              <w:t>ou cheffe OC</w:t>
            </w:r>
          </w:p>
          <w:p w:rsidR="009655CB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C</w:t>
            </w:r>
            <w:r w:rsidR="009655CB" w:rsidRPr="001A0B53">
              <w:rPr>
                <w:lang w:val="fr-CH"/>
              </w:rPr>
              <w:t xml:space="preserve">hef </w:t>
            </w:r>
            <w:r w:rsidRPr="001A0B53">
              <w:rPr>
                <w:lang w:val="fr-CH"/>
              </w:rPr>
              <w:t xml:space="preserve">ou cheffe </w:t>
            </w:r>
            <w:r w:rsidR="009655CB" w:rsidRPr="001A0B53">
              <w:rPr>
                <w:lang w:val="fr-CH"/>
              </w:rPr>
              <w:t>situation</w:t>
            </w:r>
          </w:p>
        </w:tc>
      </w:tr>
      <w:tr w:rsidR="009655CB" w:rsidRPr="001A0B53" w:rsidTr="001A0B5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CB" w:rsidRPr="001A0B53" w:rsidRDefault="009655CB" w:rsidP="009655CB">
            <w:pPr>
              <w:pStyle w:val="Aufzhlung85pt"/>
              <w:numPr>
                <w:ilvl w:val="0"/>
                <w:numId w:val="0"/>
              </w:numPr>
              <w:ind w:left="284" w:hanging="284"/>
              <w:rPr>
                <w:b/>
                <w:sz w:val="21"/>
                <w:szCs w:val="21"/>
                <w:lang w:val="fr-CH"/>
              </w:rPr>
            </w:pPr>
            <w:r w:rsidRPr="001A0B53">
              <w:rPr>
                <w:b/>
                <w:sz w:val="21"/>
                <w:szCs w:val="21"/>
                <w:lang w:val="fr-CH"/>
              </w:rPr>
              <w:t>5. Détermination des causes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Quelles constatations ont été faites à ce jour?</w:t>
            </w:r>
          </w:p>
          <w:p w:rsidR="009655CB" w:rsidRPr="001A0B53" w:rsidRDefault="009655CB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 xml:space="preserve">Qu'est-ce qui sera encore entrepris? 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Police</w:t>
            </w:r>
          </w:p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Autorité</w:t>
            </w:r>
          </w:p>
          <w:p w:rsidR="009655CB" w:rsidRPr="001A0B53" w:rsidRDefault="001A0B53" w:rsidP="001A0B53">
            <w:pPr>
              <w:pStyle w:val="Aufzhlung1"/>
              <w:rPr>
                <w:lang w:val="fr-CH"/>
              </w:rPr>
            </w:pPr>
            <w:proofErr w:type="spellStart"/>
            <w:proofErr w:type="gramStart"/>
            <w:r>
              <w:rPr>
                <w:lang w:val="fr-CH"/>
              </w:rPr>
              <w:t>év</w:t>
            </w:r>
            <w:proofErr w:type="spellEnd"/>
            <w:proofErr w:type="gramEnd"/>
            <w:r>
              <w:rPr>
                <w:lang w:val="fr-CH"/>
              </w:rPr>
              <w:t>.</w:t>
            </w:r>
            <w:bookmarkStart w:id="0" w:name="_GoBack"/>
            <w:bookmarkEnd w:id="0"/>
            <w:r w:rsidR="009655CB" w:rsidRPr="001A0B53">
              <w:rPr>
                <w:lang w:val="fr-CH"/>
              </w:rPr>
              <w:t xml:space="preserve"> chef </w:t>
            </w:r>
            <w:r w:rsidRPr="001A0B53">
              <w:rPr>
                <w:lang w:val="fr-CH"/>
              </w:rPr>
              <w:t xml:space="preserve">ou cheffe </w:t>
            </w:r>
            <w:r w:rsidR="009655CB" w:rsidRPr="001A0B53">
              <w:rPr>
                <w:lang w:val="fr-CH"/>
              </w:rPr>
              <w:t>OC</w:t>
            </w:r>
          </w:p>
        </w:tc>
      </w:tr>
      <w:tr w:rsidR="009655CB" w:rsidRPr="001A0B53" w:rsidTr="001A0B5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CB" w:rsidRPr="001A0B53" w:rsidRDefault="009655CB" w:rsidP="009655CB">
            <w:pPr>
              <w:pStyle w:val="Aufzhlung85pt"/>
              <w:numPr>
                <w:ilvl w:val="0"/>
                <w:numId w:val="0"/>
              </w:numPr>
              <w:ind w:left="284" w:hanging="284"/>
              <w:rPr>
                <w:b/>
                <w:sz w:val="21"/>
                <w:szCs w:val="21"/>
                <w:lang w:val="fr-CH"/>
              </w:rPr>
            </w:pPr>
            <w:r w:rsidRPr="001A0B53">
              <w:rPr>
                <w:b/>
                <w:sz w:val="21"/>
                <w:szCs w:val="21"/>
                <w:lang w:val="fr-CH"/>
              </w:rPr>
              <w:t xml:space="preserve">6. Prochaines étapes 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Autorité</w:t>
            </w:r>
          </w:p>
          <w:p w:rsidR="009655CB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R</w:t>
            </w:r>
            <w:r w:rsidR="009655CB" w:rsidRPr="001A0B53">
              <w:rPr>
                <w:lang w:val="fr-CH"/>
              </w:rPr>
              <w:t>esponsable d'intervention</w:t>
            </w:r>
          </w:p>
        </w:tc>
      </w:tr>
      <w:tr w:rsidR="009655CB" w:rsidRPr="001A0B53" w:rsidTr="001A0B53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5CB" w:rsidRPr="001A0B53" w:rsidRDefault="009655CB" w:rsidP="009655CB">
            <w:pPr>
              <w:pStyle w:val="Aufzhlung85pt"/>
              <w:numPr>
                <w:ilvl w:val="0"/>
                <w:numId w:val="0"/>
              </w:numPr>
              <w:ind w:left="284" w:hanging="284"/>
              <w:rPr>
                <w:b/>
                <w:sz w:val="21"/>
                <w:szCs w:val="21"/>
                <w:lang w:val="fr-CH"/>
              </w:rPr>
            </w:pPr>
            <w:r w:rsidRPr="001A0B53">
              <w:rPr>
                <w:b/>
                <w:sz w:val="21"/>
                <w:szCs w:val="21"/>
                <w:lang w:val="fr-CH"/>
              </w:rPr>
              <w:t>7. Questions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B53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Autorité</w:t>
            </w:r>
          </w:p>
          <w:p w:rsidR="009655CB" w:rsidRPr="001A0B53" w:rsidRDefault="001A0B53" w:rsidP="001A0B53">
            <w:pPr>
              <w:pStyle w:val="Aufzhlung1"/>
              <w:rPr>
                <w:lang w:val="fr-CH"/>
              </w:rPr>
            </w:pPr>
            <w:r w:rsidRPr="001A0B53">
              <w:rPr>
                <w:lang w:val="fr-CH"/>
              </w:rPr>
              <w:t>R</w:t>
            </w:r>
            <w:r w:rsidR="009655CB" w:rsidRPr="001A0B53">
              <w:rPr>
                <w:lang w:val="fr-CH"/>
              </w:rPr>
              <w:t xml:space="preserve">esponsable d'intervention </w:t>
            </w:r>
          </w:p>
        </w:tc>
      </w:tr>
    </w:tbl>
    <w:p w:rsidR="00A52FDC" w:rsidRPr="00A52FDC" w:rsidRDefault="00A52FDC" w:rsidP="00A52FD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p w:rsidR="004471D6" w:rsidRPr="009655CB" w:rsidRDefault="009655CB" w:rsidP="009655CB">
      <w:pPr>
        <w:rPr>
          <w:lang w:val="fr-CH"/>
        </w:rPr>
      </w:pPr>
      <w:r w:rsidRPr="009655CB">
        <w:rPr>
          <w:lang w:val="fr-CH"/>
        </w:rPr>
        <w:t>À l'issue d'une conférence de presse, des entretiens individuels ont souvent lieu.</w:t>
      </w:r>
    </w:p>
    <w:sectPr w:rsidR="004471D6" w:rsidRPr="009655CB" w:rsidSect="00FA2096">
      <w:headerReference w:type="default" r:id="rId8"/>
      <w:footerReference w:type="default" r:id="rId9"/>
      <w:footerReference w:type="first" r:id="rId10"/>
      <w:pgSz w:w="11906" w:h="16838"/>
      <w:pgMar w:top="0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56" w:rsidRDefault="00A33F56" w:rsidP="00F91D37">
      <w:pPr>
        <w:spacing w:line="240" w:lineRule="auto"/>
      </w:pPr>
      <w:r>
        <w:separator/>
      </w:r>
    </w:p>
  </w:endnote>
  <w:endnote w:type="continuationSeparator" w:id="0">
    <w:p w:rsidR="00A33F56" w:rsidRDefault="00A33F5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D" w:rsidRPr="00BD4A9C" w:rsidRDefault="00D10FE9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1A0B53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94DDE07" wp14:editId="4B4B802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52FDC" w:rsidRPr="00A52FD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A0B5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DDE0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52FDC" w:rsidRPr="00A52FD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A0B5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E447D" w:rsidRPr="005E4307" w:rsidRDefault="001A0B53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07827878" wp14:editId="3354378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A0B53" w:rsidRPr="001A0B5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A0B5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2787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A0B53" w:rsidRPr="001A0B5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A0B5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0E449FB" wp14:editId="10F704A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A0B53" w:rsidRPr="001A0B5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A0B5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449FB"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A0B53" w:rsidRPr="001A0B5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A0B5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56" w:rsidRDefault="00A33F56" w:rsidP="00F91D37">
      <w:pPr>
        <w:spacing w:line="240" w:lineRule="auto"/>
      </w:pPr>
    </w:p>
    <w:p w:rsidR="00A33F56" w:rsidRDefault="00A33F56" w:rsidP="00F91D37">
      <w:pPr>
        <w:spacing w:line="240" w:lineRule="auto"/>
      </w:pPr>
    </w:p>
  </w:footnote>
  <w:footnote w:type="continuationSeparator" w:id="0">
    <w:p w:rsidR="00A33F56" w:rsidRDefault="00A33F5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3700E3BD" wp14:editId="382D9F87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33AC2"/>
    <w:multiLevelType w:val="hybridMultilevel"/>
    <w:tmpl w:val="CC546D64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67B06"/>
    <w:multiLevelType w:val="hybridMultilevel"/>
    <w:tmpl w:val="F5462852"/>
    <w:lvl w:ilvl="0" w:tplc="F318A39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121"/>
    <w:multiLevelType w:val="hybridMultilevel"/>
    <w:tmpl w:val="F6C800B8"/>
    <w:lvl w:ilvl="0" w:tplc="7A1E2E3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544F17"/>
    <w:multiLevelType w:val="hybridMultilevel"/>
    <w:tmpl w:val="DACA17EA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920D9B"/>
    <w:multiLevelType w:val="hybridMultilevel"/>
    <w:tmpl w:val="4E02131A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D35C82"/>
    <w:multiLevelType w:val="multilevel"/>
    <w:tmpl w:val="A99A2B58"/>
    <w:lvl w:ilvl="0">
      <w:start w:val="1"/>
      <w:numFmt w:val="bullet"/>
      <w:pStyle w:val="AufzZ15Lpuces15Puntielenco1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AufzZ152Lpuces152Puntielenco15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pStyle w:val="AufzZ153Lpuces153Puntielenco153"/>
      <w:lvlText w:val="·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84A2B"/>
    <w:multiLevelType w:val="hybridMultilevel"/>
    <w:tmpl w:val="43FCAFD2"/>
    <w:lvl w:ilvl="0" w:tplc="F318A39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93652C7"/>
    <w:multiLevelType w:val="hybridMultilevel"/>
    <w:tmpl w:val="AD900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1"/>
  </w:num>
  <w:num w:numId="13">
    <w:abstractNumId w:val="17"/>
  </w:num>
  <w:num w:numId="14">
    <w:abstractNumId w:val="32"/>
  </w:num>
  <w:num w:numId="15">
    <w:abstractNumId w:val="30"/>
  </w:num>
  <w:num w:numId="16">
    <w:abstractNumId w:val="13"/>
  </w:num>
  <w:num w:numId="17">
    <w:abstractNumId w:val="1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25"/>
  </w:num>
  <w:num w:numId="22">
    <w:abstractNumId w:val="23"/>
  </w:num>
  <w:num w:numId="23">
    <w:abstractNumId w:val="14"/>
  </w:num>
  <w:num w:numId="24">
    <w:abstractNumId w:val="19"/>
  </w:num>
  <w:num w:numId="25">
    <w:abstractNumId w:val="26"/>
  </w:num>
  <w:num w:numId="26">
    <w:abstractNumId w:val="20"/>
  </w:num>
  <w:num w:numId="27">
    <w:abstractNumId w:val="2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29"/>
  </w:num>
  <w:num w:numId="33">
    <w:abstractNumId w:val="10"/>
  </w:num>
  <w:num w:numId="34">
    <w:abstractNumId w:val="12"/>
  </w:num>
  <w:num w:numId="35">
    <w:abstractNumId w:val="15"/>
  </w:num>
  <w:num w:numId="36">
    <w:abstractNumId w:val="22"/>
  </w:num>
  <w:num w:numId="37">
    <w:abstractNumId w:val="24"/>
  </w:num>
  <w:num w:numId="38">
    <w:abstractNumId w:val="2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8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3FB0"/>
    <w:rsid w:val="00054BDC"/>
    <w:rsid w:val="000610F6"/>
    <w:rsid w:val="00061F5D"/>
    <w:rsid w:val="000631B0"/>
    <w:rsid w:val="00063BC2"/>
    <w:rsid w:val="000701F1"/>
    <w:rsid w:val="0007095A"/>
    <w:rsid w:val="00071780"/>
    <w:rsid w:val="000822A6"/>
    <w:rsid w:val="000823C7"/>
    <w:rsid w:val="00082CD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544E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1BF"/>
    <w:rsid w:val="00191ECD"/>
    <w:rsid w:val="00193524"/>
    <w:rsid w:val="00196323"/>
    <w:rsid w:val="00196ABC"/>
    <w:rsid w:val="00196B03"/>
    <w:rsid w:val="00196C0B"/>
    <w:rsid w:val="001A0029"/>
    <w:rsid w:val="001A0B53"/>
    <w:rsid w:val="001A666F"/>
    <w:rsid w:val="001B166D"/>
    <w:rsid w:val="001B1F85"/>
    <w:rsid w:val="001B3CA1"/>
    <w:rsid w:val="001B4DBF"/>
    <w:rsid w:val="001B5E85"/>
    <w:rsid w:val="001C4D4E"/>
    <w:rsid w:val="001D0B2D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14D4C"/>
    <w:rsid w:val="002214E4"/>
    <w:rsid w:val="00224C53"/>
    <w:rsid w:val="00224C9B"/>
    <w:rsid w:val="00225571"/>
    <w:rsid w:val="0022685B"/>
    <w:rsid w:val="00227496"/>
    <w:rsid w:val="0023205B"/>
    <w:rsid w:val="002338BD"/>
    <w:rsid w:val="00235827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9EB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47BE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471D6"/>
    <w:rsid w:val="004519B6"/>
    <w:rsid w:val="004527F5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716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4DFA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26D1"/>
    <w:rsid w:val="005A7EB9"/>
    <w:rsid w:val="005B4DEC"/>
    <w:rsid w:val="005B5CD0"/>
    <w:rsid w:val="005B6FD0"/>
    <w:rsid w:val="005C6148"/>
    <w:rsid w:val="005D05F7"/>
    <w:rsid w:val="005D0CBD"/>
    <w:rsid w:val="005D161E"/>
    <w:rsid w:val="005D4FBB"/>
    <w:rsid w:val="005D682F"/>
    <w:rsid w:val="005E0FB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0710"/>
    <w:rsid w:val="00614396"/>
    <w:rsid w:val="006201A2"/>
    <w:rsid w:val="00621CAF"/>
    <w:rsid w:val="00622FDC"/>
    <w:rsid w:val="00623542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2A41"/>
    <w:rsid w:val="006A6EE2"/>
    <w:rsid w:val="006B3473"/>
    <w:rsid w:val="006B3F19"/>
    <w:rsid w:val="006B61C1"/>
    <w:rsid w:val="006C055A"/>
    <w:rsid w:val="006C144C"/>
    <w:rsid w:val="006C1669"/>
    <w:rsid w:val="006C1863"/>
    <w:rsid w:val="006E058E"/>
    <w:rsid w:val="006E0F4E"/>
    <w:rsid w:val="006E354E"/>
    <w:rsid w:val="006E6B42"/>
    <w:rsid w:val="006E713C"/>
    <w:rsid w:val="006F0345"/>
    <w:rsid w:val="006F0469"/>
    <w:rsid w:val="006F0F00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4A1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27C44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46F4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1E5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55CB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3F56"/>
    <w:rsid w:val="00A35A36"/>
    <w:rsid w:val="00A36ACC"/>
    <w:rsid w:val="00A36ED7"/>
    <w:rsid w:val="00A45E6C"/>
    <w:rsid w:val="00A52FD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0BD6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36AB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2F88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26C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1450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0FE9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2CB5"/>
    <w:rsid w:val="00D554AB"/>
    <w:rsid w:val="00D57397"/>
    <w:rsid w:val="00D61996"/>
    <w:rsid w:val="00D61E23"/>
    <w:rsid w:val="00D63FAB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2BA6"/>
    <w:rsid w:val="00E337D0"/>
    <w:rsid w:val="00E42F90"/>
    <w:rsid w:val="00E45F13"/>
    <w:rsid w:val="00E479C7"/>
    <w:rsid w:val="00E47F53"/>
    <w:rsid w:val="00E510BC"/>
    <w:rsid w:val="00E52BA4"/>
    <w:rsid w:val="00E530CC"/>
    <w:rsid w:val="00E61256"/>
    <w:rsid w:val="00E62D12"/>
    <w:rsid w:val="00E65BF8"/>
    <w:rsid w:val="00E66B3B"/>
    <w:rsid w:val="00E6787D"/>
    <w:rsid w:val="00E73CB2"/>
    <w:rsid w:val="00E746D7"/>
    <w:rsid w:val="00E75E18"/>
    <w:rsid w:val="00E839BA"/>
    <w:rsid w:val="00E8428A"/>
    <w:rsid w:val="00E87A0B"/>
    <w:rsid w:val="00E90D03"/>
    <w:rsid w:val="00E949A8"/>
    <w:rsid w:val="00E96364"/>
    <w:rsid w:val="00E97C7E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2A7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01D4"/>
    <w:rsid w:val="00F91D37"/>
    <w:rsid w:val="00F921E8"/>
    <w:rsid w:val="00F92E65"/>
    <w:rsid w:val="00F9610D"/>
    <w:rsid w:val="00FA2096"/>
    <w:rsid w:val="00FA4A45"/>
    <w:rsid w:val="00FB1B4B"/>
    <w:rsid w:val="00FB239D"/>
    <w:rsid w:val="00FB34EA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0BEA3F5B"/>
  <w15:docId w15:val="{A51D0F70-0BF7-4716-92E2-FAF8A56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paragraph" w:customStyle="1" w:styleId="TextkrperCorpsdetexteCorpodeltesto">
    <w:name w:val="_Textkörper   Corps de texte   Corpo del testo"/>
    <w:basedOn w:val="Standard"/>
    <w:link w:val="TextkrperCorpsdetexteCorpodeltestoZchn"/>
    <w:rsid w:val="00E32BA6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Times New Roman"/>
      <w:bCs w:val="0"/>
      <w:spacing w:val="0"/>
      <w:kern w:val="22"/>
      <w:sz w:val="28"/>
      <w:szCs w:val="20"/>
      <w:lang w:eastAsia="de-DE"/>
    </w:rPr>
  </w:style>
  <w:style w:type="character" w:customStyle="1" w:styleId="TextkrperCorpsdetexteCorpodeltestoZchn">
    <w:name w:val="_Textkörper   Corps de texte   Corpo del testo Zchn"/>
    <w:basedOn w:val="Absatz-Standardschriftart"/>
    <w:link w:val="TextkrperCorpsdetexteCorpodeltesto"/>
    <w:rsid w:val="00E32BA6"/>
    <w:rPr>
      <w:rFonts w:ascii="Arial" w:eastAsia="Times New Roman" w:hAnsi="Arial" w:cs="Times New Roman"/>
      <w:kern w:val="22"/>
      <w:sz w:val="28"/>
      <w:szCs w:val="20"/>
      <w:lang w:eastAsia="de-DE"/>
    </w:rPr>
  </w:style>
  <w:style w:type="paragraph" w:customStyle="1" w:styleId="Default">
    <w:name w:val="Default"/>
    <w:rsid w:val="00E3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ufzZ15Lpuces15Puntielenco15">
    <w:name w:val="_AufzZ 1.5   L puces 1.5   Punti elenco 1.5"/>
    <w:basedOn w:val="Standard"/>
    <w:rsid w:val="009655CB"/>
    <w:pPr>
      <w:numPr>
        <w:numId w:val="37"/>
      </w:num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Times New Roman"/>
      <w:bCs w:val="0"/>
      <w:spacing w:val="0"/>
      <w:kern w:val="22"/>
      <w:sz w:val="28"/>
      <w:szCs w:val="20"/>
      <w:lang w:eastAsia="de-DE"/>
    </w:rPr>
  </w:style>
  <w:style w:type="paragraph" w:customStyle="1" w:styleId="AufzZ152Lpuces152Puntielenco152">
    <w:name w:val="_AufzZ 1.5  2   L puces 1.5 2   Punti elenco 1.5 2"/>
    <w:basedOn w:val="AufzZ15Lpuces15Puntielenco15"/>
    <w:link w:val="AufzZ152Lpuces152Puntielenco152ZchnZchn"/>
    <w:rsid w:val="009655CB"/>
    <w:pPr>
      <w:numPr>
        <w:ilvl w:val="1"/>
      </w:numPr>
    </w:pPr>
  </w:style>
  <w:style w:type="character" w:customStyle="1" w:styleId="AufzZ152Lpuces152Puntielenco152ZchnZchn">
    <w:name w:val="_AufzZ 1.5  2   L puces 1.5 2   Punti elenco 1.5 2 Zchn Zchn"/>
    <w:basedOn w:val="Absatz-Standardschriftart"/>
    <w:link w:val="AufzZ152Lpuces152Puntielenco152"/>
    <w:rsid w:val="009655CB"/>
    <w:rPr>
      <w:rFonts w:ascii="Arial" w:eastAsia="Times New Roman" w:hAnsi="Arial" w:cs="Times New Roman"/>
      <w:kern w:val="22"/>
      <w:sz w:val="28"/>
      <w:szCs w:val="20"/>
      <w:lang w:eastAsia="de-DE"/>
    </w:rPr>
  </w:style>
  <w:style w:type="paragraph" w:customStyle="1" w:styleId="AufzZ153Lpuces153Puntielenco153">
    <w:name w:val="_AufzZ 1.5  3   L puces 1.5 3   Punti elenco 1.5 3"/>
    <w:basedOn w:val="AufzZ15Lpuces15Puntielenco15"/>
    <w:rsid w:val="009655CB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3\Desktop\Vorlage%20Schulung_Amt_in_Kopfzeile.dotx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F55735A-E9C0-47A4-B301-8FCE66A3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Schulung_Amt_in_Kopfzeile.dotx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dc:description>numéro de document</dc:description>
  <cp:lastModifiedBy>Mangiarratti Daniela, SID-BSM-AB</cp:lastModifiedBy>
  <cp:revision>6</cp:revision>
  <cp:lastPrinted>2020-12-04T20:22:00Z</cp:lastPrinted>
  <dcterms:created xsi:type="dcterms:W3CDTF">2021-04-14T06:56:00Z</dcterms:created>
  <dcterms:modified xsi:type="dcterms:W3CDTF">2021-09-28T15:09:00Z</dcterms:modified>
</cp:coreProperties>
</file>