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D0" w:rsidRDefault="006C1ED0" w:rsidP="00061690">
      <w:pPr>
        <w:ind w:left="-567"/>
        <w:rPr>
          <w:lang w:val="fr-CH"/>
        </w:rPr>
      </w:pPr>
    </w:p>
    <w:p w:rsidR="006C1ED0" w:rsidRDefault="006C1ED0" w:rsidP="00061690">
      <w:pPr>
        <w:ind w:left="-567"/>
        <w:rPr>
          <w:lang w:val="fr-CH"/>
        </w:rPr>
      </w:pPr>
    </w:p>
    <w:p w:rsidR="00061690" w:rsidRPr="00061690" w:rsidRDefault="00061690" w:rsidP="00061690">
      <w:pPr>
        <w:ind w:left="-567"/>
        <w:rPr>
          <w:lang w:val="fr-CH"/>
        </w:rPr>
      </w:pPr>
      <w:r w:rsidRPr="00061690">
        <w:rPr>
          <w:rFonts w:asciiTheme="majorHAnsi" w:eastAsiaTheme="majorEastAsia" w:hAnsiTheme="majorHAnsi" w:cstheme="majorBidi"/>
          <w:spacing w:val="0"/>
          <w:kern w:val="28"/>
          <w:sz w:val="44"/>
          <w:szCs w:val="44"/>
          <w:lang w:val="fr-CH"/>
        </w:rPr>
        <w:t>Exemples d'ordres du jour et de rapports</w:t>
      </w:r>
    </w:p>
    <w:tbl>
      <w:tblPr>
        <w:tblStyle w:val="BETabelle1"/>
        <w:tblW w:w="1559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39"/>
        <w:gridCol w:w="3572"/>
        <w:gridCol w:w="1938"/>
        <w:gridCol w:w="1962"/>
        <w:gridCol w:w="61"/>
        <w:gridCol w:w="3572"/>
        <w:gridCol w:w="347"/>
      </w:tblGrid>
      <w:tr w:rsidR="00061690" w:rsidRPr="009029D2" w:rsidTr="00311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49" w:type="dxa"/>
            <w:gridSpan w:val="3"/>
            <w:tcBorders>
              <w:right w:val="single" w:sz="4" w:space="0" w:color="FFFFFF"/>
            </w:tcBorders>
            <w:vAlign w:val="center"/>
          </w:tcPr>
          <w:p w:rsidR="00061690" w:rsidRPr="009029D2" w:rsidRDefault="00061690" w:rsidP="00311EAF">
            <w:pPr>
              <w:pStyle w:val="Text13pt"/>
            </w:pPr>
            <w:r w:rsidRPr="00061690">
              <w:rPr>
                <w:lang w:val="fr-CH"/>
              </w:rPr>
              <w:t xml:space="preserve">                       </w:t>
            </w:r>
            <w:r w:rsidRPr="00061690">
              <w:t>Situation particulière ou extraordinaire</w:t>
            </w:r>
          </w:p>
        </w:tc>
        <w:tc>
          <w:tcPr>
            <w:tcW w:w="1962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:rsidR="00061690" w:rsidRPr="009029D2" w:rsidRDefault="00061690" w:rsidP="00311EAF">
            <w:pPr>
              <w:pStyle w:val="Text13pt"/>
            </w:pPr>
          </w:p>
        </w:tc>
        <w:tc>
          <w:tcPr>
            <w:tcW w:w="39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61690" w:rsidRPr="009029D2" w:rsidRDefault="00061690" w:rsidP="00311EAF">
            <w:pPr>
              <w:pStyle w:val="Text13pt"/>
            </w:pPr>
            <w:r w:rsidRPr="00061690">
              <w:t>Situation normale</w:t>
            </w:r>
          </w:p>
        </w:tc>
      </w:tr>
      <w:tr w:rsidR="00061690" w:rsidRPr="009029D2" w:rsidTr="00311EAF">
        <w:trPr>
          <w:gridAfter w:val="1"/>
          <w:wAfter w:w="347" w:type="dxa"/>
        </w:trPr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061690" w:rsidRPr="003711B4" w:rsidRDefault="00061690" w:rsidP="00311EAF">
            <w:pPr>
              <w:pStyle w:val="FormularBezeichnungstext"/>
              <w:rPr>
                <w:b/>
                <w:sz w:val="21"/>
                <w:szCs w:val="21"/>
                <w:lang w:val="de-CH"/>
              </w:rPr>
            </w:pPr>
            <w:r>
              <w:rPr>
                <w:b/>
                <w:sz w:val="21"/>
                <w:szCs w:val="21"/>
                <w:lang w:val="de-CH"/>
              </w:rPr>
              <w:t xml:space="preserve"> Rapport d’</w:t>
            </w:r>
            <w:r w:rsidRPr="00061690">
              <w:rPr>
                <w:b/>
                <w:sz w:val="21"/>
                <w:szCs w:val="21"/>
                <w:lang w:val="de-CH"/>
              </w:rPr>
              <w:t>orientation</w:t>
            </w:r>
          </w:p>
        </w:tc>
        <w:tc>
          <w:tcPr>
            <w:tcW w:w="3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061690" w:rsidRPr="003711B4" w:rsidRDefault="00061690" w:rsidP="00311EAF">
            <w:pPr>
              <w:pStyle w:val="FormularBezeichnungstext"/>
              <w:rPr>
                <w:b/>
                <w:sz w:val="21"/>
                <w:szCs w:val="21"/>
                <w:lang w:val="de-CH"/>
              </w:rPr>
            </w:pPr>
            <w:r>
              <w:rPr>
                <w:b/>
                <w:sz w:val="21"/>
                <w:szCs w:val="21"/>
                <w:lang w:val="de-CH"/>
              </w:rPr>
              <w:t xml:space="preserve"> </w:t>
            </w:r>
            <w:r w:rsidRPr="00061690">
              <w:rPr>
                <w:b/>
                <w:sz w:val="21"/>
                <w:szCs w:val="21"/>
                <w:lang w:val="de-CH"/>
              </w:rPr>
              <w:t>Rapport de situation</w:t>
            </w:r>
          </w:p>
        </w:tc>
        <w:tc>
          <w:tcPr>
            <w:tcW w:w="39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061690" w:rsidRPr="003711B4" w:rsidRDefault="00061690" w:rsidP="00311EAF">
            <w:pPr>
              <w:pStyle w:val="FormularBezeichnungstext"/>
              <w:rPr>
                <w:b/>
                <w:sz w:val="21"/>
                <w:szCs w:val="21"/>
                <w:lang w:val="de-CH"/>
              </w:rPr>
            </w:pPr>
            <w:r>
              <w:rPr>
                <w:b/>
                <w:sz w:val="21"/>
                <w:szCs w:val="21"/>
                <w:lang w:val="de-CH"/>
              </w:rPr>
              <w:t xml:space="preserve"> </w:t>
            </w:r>
            <w:r w:rsidRPr="00061690">
              <w:rPr>
                <w:b/>
                <w:sz w:val="21"/>
                <w:szCs w:val="21"/>
                <w:lang w:val="de-CH"/>
              </w:rPr>
              <w:t>Rapport de décision</w:t>
            </w:r>
          </w:p>
        </w:tc>
        <w:tc>
          <w:tcPr>
            <w:tcW w:w="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61690" w:rsidRPr="003711B4" w:rsidRDefault="00061690" w:rsidP="00311EAF">
            <w:pPr>
              <w:pStyle w:val="FormularBezeichnungstext"/>
              <w:rPr>
                <w:b/>
                <w:sz w:val="21"/>
                <w:szCs w:val="21"/>
                <w:lang w:val="de-CH"/>
              </w:rPr>
            </w:pPr>
          </w:p>
        </w:tc>
        <w:tc>
          <w:tcPr>
            <w:tcW w:w="35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061690" w:rsidRPr="003711B4" w:rsidRDefault="00061690" w:rsidP="00311EAF">
            <w:pPr>
              <w:pStyle w:val="FormularBezeichnungstext"/>
              <w:rPr>
                <w:b/>
                <w:sz w:val="21"/>
                <w:szCs w:val="21"/>
                <w:lang w:val="de-CH"/>
              </w:rPr>
            </w:pPr>
            <w:r w:rsidRPr="00061690">
              <w:rPr>
                <w:b/>
                <w:sz w:val="21"/>
                <w:szCs w:val="21"/>
                <w:lang w:val="de-CH"/>
              </w:rPr>
              <w:t>Séances periodiques</w:t>
            </w:r>
          </w:p>
        </w:tc>
      </w:tr>
      <w:tr w:rsidR="00061690" w:rsidRPr="009029D2" w:rsidTr="00311EAF">
        <w:trPr>
          <w:gridAfter w:val="1"/>
          <w:wAfter w:w="347" w:type="dxa"/>
          <w:trHeight w:val="38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0" w:rsidRPr="00061690" w:rsidRDefault="00061690" w:rsidP="00061690">
            <w:pPr>
              <w:pStyle w:val="Nummerierung1"/>
            </w:pPr>
            <w:r w:rsidRPr="00061690">
              <w:t>Objectifs</w:t>
            </w:r>
          </w:p>
          <w:p w:rsidR="00061690" w:rsidRPr="00061690" w:rsidRDefault="00061690" w:rsidP="00061690">
            <w:pPr>
              <w:pStyle w:val="Nummerierung1"/>
            </w:pPr>
            <w:r w:rsidRPr="00061690">
              <w:t>Information</w:t>
            </w:r>
          </w:p>
          <w:p w:rsidR="00061690" w:rsidRDefault="00061690" w:rsidP="00061690">
            <w:pPr>
              <w:pStyle w:val="Aufzhlung1"/>
              <w:ind w:left="710"/>
            </w:pPr>
            <w:r>
              <w:t>Évévenement</w:t>
            </w:r>
          </w:p>
          <w:p w:rsidR="00061690" w:rsidRDefault="00061690" w:rsidP="00061690">
            <w:pPr>
              <w:pStyle w:val="Aufzhlung1"/>
              <w:ind w:left="710"/>
            </w:pPr>
            <w:r w:rsidRPr="00061690">
              <w:t>Conséquences (dommages)</w:t>
            </w:r>
          </w:p>
          <w:p w:rsidR="00061690" w:rsidRDefault="00061690" w:rsidP="00061690">
            <w:pPr>
              <w:pStyle w:val="Aufzhlung1"/>
              <w:ind w:left="710"/>
            </w:pPr>
            <w:r w:rsidRPr="00061690">
              <w:t>État de la population</w:t>
            </w:r>
          </w:p>
          <w:p w:rsidR="00061690" w:rsidRDefault="00061690" w:rsidP="00061690">
            <w:pPr>
              <w:pStyle w:val="Aufzhlung1"/>
              <w:ind w:left="710"/>
            </w:pPr>
            <w:r w:rsidRPr="00061690">
              <w:t>Interventions en cours</w:t>
            </w:r>
          </w:p>
          <w:p w:rsidR="00061690" w:rsidRDefault="00061690" w:rsidP="00061690">
            <w:pPr>
              <w:pStyle w:val="Aufzhlung1"/>
              <w:ind w:left="710"/>
            </w:pPr>
            <w:r w:rsidRPr="00061690">
              <w:t>Problèmes principaux</w:t>
            </w:r>
          </w:p>
          <w:p w:rsidR="00061690" w:rsidRPr="00ED313A" w:rsidRDefault="00061690" w:rsidP="00061690">
            <w:pPr>
              <w:pStyle w:val="Aufzhlung1"/>
              <w:ind w:left="710"/>
              <w:rPr>
                <w:lang w:val="fr-CH"/>
              </w:rPr>
            </w:pPr>
            <w:r w:rsidRPr="00061690">
              <w:rPr>
                <w:lang w:val="fr-CH"/>
              </w:rPr>
              <w:t>Demandes relatives à l'engagement et/ou besoins des communes</w:t>
            </w:r>
          </w:p>
          <w:p w:rsidR="00ED313A" w:rsidRPr="00ED313A" w:rsidRDefault="00ED313A" w:rsidP="00ED313A">
            <w:pPr>
              <w:pStyle w:val="Nummerierung1"/>
            </w:pPr>
            <w:r w:rsidRPr="00ED313A">
              <w:t>Appréhension du problème</w:t>
            </w:r>
          </w:p>
          <w:p w:rsidR="00061690" w:rsidRPr="00F31506" w:rsidRDefault="00ED313A" w:rsidP="00ED313A">
            <w:pPr>
              <w:pStyle w:val="Nummerierung1"/>
            </w:pPr>
            <w:r w:rsidRPr="00ED313A">
              <w:t xml:space="preserve">Mesures immédiates </w:t>
            </w:r>
            <w:r w:rsidR="00061690" w:rsidRPr="00F31506">
              <w:rPr>
                <w:vertAlign w:val="superscript"/>
              </w:rPr>
              <w:t>1</w:t>
            </w:r>
          </w:p>
          <w:p w:rsidR="0087583F" w:rsidRDefault="0087583F" w:rsidP="0087583F">
            <w:pPr>
              <w:pStyle w:val="Nummerierung1"/>
            </w:pPr>
            <w:r w:rsidRPr="0087583F">
              <w:t>Demandes et décisions</w:t>
            </w:r>
          </w:p>
          <w:p w:rsidR="00ED313A" w:rsidRPr="0087583F" w:rsidRDefault="00ED313A" w:rsidP="0087583F">
            <w:pPr>
              <w:pStyle w:val="Nummerierung1"/>
              <w:rPr>
                <w:lang w:val="fr-CH"/>
              </w:rPr>
            </w:pPr>
            <w:r w:rsidRPr="0087583F">
              <w:rPr>
                <w:lang w:val="fr-CH"/>
              </w:rPr>
              <w:t>Début de la planification calendaire</w:t>
            </w:r>
          </w:p>
          <w:p w:rsidR="00ED313A" w:rsidRPr="00ED313A" w:rsidRDefault="00ED313A" w:rsidP="00ED313A">
            <w:pPr>
              <w:pStyle w:val="Nummerierung1"/>
              <w:rPr>
                <w:lang w:val="fr-CH"/>
              </w:rPr>
            </w:pPr>
            <w:r w:rsidRPr="00ED313A">
              <w:rPr>
                <w:lang w:val="fr-CH"/>
              </w:rPr>
              <w:t>Articulation de l’état-major</w:t>
            </w:r>
          </w:p>
          <w:p w:rsidR="00ED313A" w:rsidRPr="00ED313A" w:rsidRDefault="00ED313A" w:rsidP="00ED313A">
            <w:pPr>
              <w:pStyle w:val="Nummerierung1"/>
              <w:rPr>
                <w:lang w:val="fr-CH"/>
              </w:rPr>
            </w:pPr>
            <w:r w:rsidRPr="00ED313A">
              <w:rPr>
                <w:lang w:val="fr-CH"/>
              </w:rPr>
              <w:t>Missions pour le rapport de situation</w:t>
            </w:r>
          </w:p>
          <w:p w:rsidR="00ED313A" w:rsidRPr="00ED313A" w:rsidRDefault="00ED313A" w:rsidP="00ED313A">
            <w:pPr>
              <w:pStyle w:val="Nummerierung1"/>
            </w:pPr>
            <w:r w:rsidRPr="00ED313A">
              <w:t>Questions</w:t>
            </w:r>
          </w:p>
          <w:p w:rsidR="00061690" w:rsidRPr="00F31506" w:rsidRDefault="00ED313A" w:rsidP="00ED313A">
            <w:pPr>
              <w:pStyle w:val="Nummerierung1"/>
            </w:pPr>
            <w:r w:rsidRPr="00ED313A">
              <w:t>Prochain rapport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3F" w:rsidRPr="0087583F" w:rsidRDefault="0087583F" w:rsidP="0087583F">
            <w:pPr>
              <w:pStyle w:val="Nummerierung1"/>
              <w:numPr>
                <w:ilvl w:val="7"/>
                <w:numId w:val="15"/>
              </w:numPr>
            </w:pPr>
            <w:r w:rsidRPr="0087583F">
              <w:t>Objectifs</w:t>
            </w:r>
          </w:p>
          <w:p w:rsidR="0087583F" w:rsidRPr="0087583F" w:rsidRDefault="0087583F" w:rsidP="0087583F">
            <w:pPr>
              <w:pStyle w:val="Nummerierung1"/>
            </w:pPr>
            <w:r w:rsidRPr="0087583F">
              <w:t>Contrôle de la mission</w:t>
            </w:r>
          </w:p>
          <w:p w:rsidR="0087583F" w:rsidRPr="0087583F" w:rsidRDefault="0087583F" w:rsidP="0087583F">
            <w:pPr>
              <w:pStyle w:val="Nummerierung1"/>
            </w:pPr>
            <w:r w:rsidRPr="0087583F">
              <w:t>Changements dans la situation</w:t>
            </w:r>
          </w:p>
          <w:p w:rsidR="0087583F" w:rsidRPr="0087583F" w:rsidRDefault="0087583F" w:rsidP="0087583F">
            <w:pPr>
              <w:pStyle w:val="Nummerierung1"/>
              <w:rPr>
                <w:lang w:val="fr-CH"/>
              </w:rPr>
            </w:pPr>
            <w:r w:rsidRPr="0087583F">
              <w:rPr>
                <w:lang w:val="fr-CH"/>
              </w:rPr>
              <w:t xml:space="preserve">Situation par problème partiel </w:t>
            </w:r>
            <w:r>
              <w:rPr>
                <w:lang w:val="fr-CH"/>
              </w:rPr>
              <w:t>/ g</w:t>
            </w:r>
            <w:r w:rsidRPr="0087583F">
              <w:rPr>
                <w:lang w:val="fr-CH"/>
              </w:rPr>
              <w:t>roupe de travail</w:t>
            </w:r>
          </w:p>
          <w:p w:rsidR="00061690" w:rsidRPr="005365AC" w:rsidRDefault="00061690" w:rsidP="00061690">
            <w:pPr>
              <w:pStyle w:val="Aufzhlung1"/>
              <w:ind w:left="710"/>
            </w:pPr>
            <w:r w:rsidRPr="005365AC">
              <w:rPr>
                <w:b/>
              </w:rPr>
              <w:t>F</w:t>
            </w:r>
            <w:r w:rsidRPr="005365AC">
              <w:t>a</w:t>
            </w:r>
            <w:r w:rsidR="0087583F">
              <w:t>its</w:t>
            </w:r>
          </w:p>
          <w:p w:rsidR="00061690" w:rsidRPr="005365AC" w:rsidRDefault="0087583F" w:rsidP="00061690">
            <w:pPr>
              <w:pStyle w:val="Aufzhlung1"/>
              <w:ind w:left="710"/>
            </w:pPr>
            <w:r>
              <w:rPr>
                <w:b/>
              </w:rPr>
              <w:t>C</w:t>
            </w:r>
            <w:r>
              <w:t>onclusions</w:t>
            </w:r>
          </w:p>
          <w:p w:rsidR="00061690" w:rsidRPr="005365AC" w:rsidRDefault="0087583F" w:rsidP="00061690">
            <w:pPr>
              <w:pStyle w:val="Aufzhlung1"/>
              <w:ind w:left="710"/>
            </w:pPr>
            <w:r>
              <w:rPr>
                <w:b/>
              </w:rPr>
              <w:t>C</w:t>
            </w:r>
            <w:r w:rsidR="00061690" w:rsidRPr="005365AC">
              <w:t>ons</w:t>
            </w:r>
            <w:r>
              <w:t>équences</w:t>
            </w:r>
          </w:p>
          <w:p w:rsidR="00061690" w:rsidRPr="0087583F" w:rsidRDefault="0087583F" w:rsidP="0087583F">
            <w:pPr>
              <w:pStyle w:val="Nummerierung1"/>
              <w:rPr>
                <w:lang w:val="fr-CH"/>
              </w:rPr>
            </w:pPr>
            <w:r w:rsidRPr="0087583F">
              <w:rPr>
                <w:lang w:val="fr-CH"/>
              </w:rPr>
              <w:t>Missions</w:t>
            </w:r>
            <w:r w:rsidR="00061690" w:rsidRPr="0087583F">
              <w:rPr>
                <w:vertAlign w:val="superscript"/>
                <w:lang w:val="fr-CH"/>
              </w:rPr>
              <w:t>1</w:t>
            </w:r>
            <w:r w:rsidR="00061690" w:rsidRPr="0087583F">
              <w:rPr>
                <w:lang w:val="fr-CH"/>
              </w:rPr>
              <w:t xml:space="preserve"> </w:t>
            </w:r>
            <w:r w:rsidRPr="0087583F">
              <w:rPr>
                <w:lang w:val="fr-CH"/>
              </w:rPr>
              <w:t>en vue du rapport de décision</w:t>
            </w:r>
          </w:p>
          <w:p w:rsidR="0087583F" w:rsidRPr="0087583F" w:rsidRDefault="0087583F" w:rsidP="0087583F">
            <w:pPr>
              <w:pStyle w:val="Nummerierung1"/>
            </w:pPr>
            <w:r w:rsidRPr="0087583F">
              <w:t>Nouvelles mesures d'urgence</w:t>
            </w:r>
          </w:p>
          <w:p w:rsidR="0087583F" w:rsidRPr="0087583F" w:rsidRDefault="0087583F" w:rsidP="0087583F">
            <w:pPr>
              <w:pStyle w:val="Nummerierung1"/>
            </w:pPr>
            <w:r w:rsidRPr="0087583F">
              <w:t>Planification du calendrier</w:t>
            </w:r>
          </w:p>
          <w:p w:rsidR="0087583F" w:rsidRPr="0087583F" w:rsidRDefault="0087583F" w:rsidP="0087583F">
            <w:pPr>
              <w:pStyle w:val="Nummerierung1"/>
            </w:pPr>
            <w:r w:rsidRPr="0087583F">
              <w:t>Questions</w:t>
            </w:r>
          </w:p>
          <w:p w:rsidR="00061690" w:rsidRPr="00F31506" w:rsidRDefault="0087583F" w:rsidP="0087583F">
            <w:pPr>
              <w:pStyle w:val="Nummerierung1"/>
            </w:pPr>
            <w:r w:rsidRPr="0087583F">
              <w:t>Prochain rapport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3F" w:rsidRPr="0087583F" w:rsidRDefault="0087583F" w:rsidP="0087583F">
            <w:pPr>
              <w:pStyle w:val="Nummerierung1"/>
              <w:numPr>
                <w:ilvl w:val="7"/>
                <w:numId w:val="18"/>
              </w:numPr>
            </w:pPr>
            <w:r w:rsidRPr="0087583F">
              <w:t>Objectifs</w:t>
            </w:r>
          </w:p>
          <w:p w:rsidR="0087583F" w:rsidRPr="0087583F" w:rsidRDefault="0087583F" w:rsidP="0087583F">
            <w:pPr>
              <w:pStyle w:val="Nummerierung1"/>
            </w:pPr>
            <w:r w:rsidRPr="0087583F">
              <w:t>Contrôle de la mission</w:t>
            </w:r>
          </w:p>
          <w:p w:rsidR="0087583F" w:rsidRPr="0087583F" w:rsidRDefault="0087583F" w:rsidP="0087583F">
            <w:pPr>
              <w:pStyle w:val="Nummerierung1"/>
            </w:pPr>
            <w:r w:rsidRPr="0087583F">
              <w:t>Changements dans la situation</w:t>
            </w:r>
          </w:p>
          <w:p w:rsidR="0087583F" w:rsidRPr="0087583F" w:rsidRDefault="0087583F" w:rsidP="0087583F">
            <w:pPr>
              <w:pStyle w:val="Nummerierung1"/>
              <w:rPr>
                <w:lang w:val="fr-CH"/>
              </w:rPr>
            </w:pPr>
            <w:r w:rsidRPr="0087583F">
              <w:rPr>
                <w:lang w:val="fr-CH"/>
              </w:rPr>
              <w:t xml:space="preserve">Présentation de diverses solutions, y compris demandes </w:t>
            </w:r>
          </w:p>
          <w:p w:rsidR="00061690" w:rsidRPr="005365AC" w:rsidRDefault="0087583F" w:rsidP="0087583F">
            <w:pPr>
              <w:pStyle w:val="Nummerierung1"/>
            </w:pPr>
            <w:r w:rsidRPr="0087583F">
              <w:t>Décision</w:t>
            </w:r>
            <w:r w:rsidR="00061690" w:rsidRPr="003711B4">
              <w:rPr>
                <w:vertAlign w:val="superscript"/>
              </w:rPr>
              <w:t>1</w:t>
            </w:r>
          </w:p>
          <w:p w:rsidR="00061690" w:rsidRPr="005365AC" w:rsidRDefault="0087583F" w:rsidP="0087583F">
            <w:pPr>
              <w:pStyle w:val="Nummerierung1"/>
            </w:pPr>
            <w:r>
              <w:t>Missions</w:t>
            </w:r>
            <w:r w:rsidR="00061690" w:rsidRPr="003711B4">
              <w:rPr>
                <w:vertAlign w:val="superscript"/>
              </w:rPr>
              <w:t>2</w:t>
            </w:r>
          </w:p>
          <w:p w:rsidR="00061690" w:rsidRPr="005365AC" w:rsidRDefault="0087583F" w:rsidP="0087583F">
            <w:pPr>
              <w:pStyle w:val="Nummerierung1"/>
            </w:pPr>
            <w:r>
              <w:t>Questions</w:t>
            </w:r>
          </w:p>
          <w:p w:rsidR="00061690" w:rsidRPr="005365AC" w:rsidRDefault="0087583F" w:rsidP="0087583F">
            <w:pPr>
              <w:pStyle w:val="Nummerierung1"/>
            </w:pPr>
            <w:r w:rsidRPr="0087583F">
              <w:t>Prochain rapport</w:t>
            </w:r>
          </w:p>
        </w:tc>
        <w:tc>
          <w:tcPr>
            <w:tcW w:w="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061690" w:rsidRPr="005365AC" w:rsidRDefault="00061690" w:rsidP="00311EAF">
            <w:pPr>
              <w:pStyle w:val="Listenabsatz"/>
              <w:ind w:left="201"/>
              <w:rPr>
                <w:szCs w:val="21"/>
              </w:rPr>
            </w:pPr>
          </w:p>
        </w:tc>
        <w:tc>
          <w:tcPr>
            <w:tcW w:w="357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583F" w:rsidRPr="0087583F" w:rsidRDefault="0087583F" w:rsidP="0087583F">
            <w:pPr>
              <w:pStyle w:val="Nummerierung1"/>
              <w:numPr>
                <w:ilvl w:val="7"/>
                <w:numId w:val="17"/>
              </w:numPr>
            </w:pPr>
            <w:r w:rsidRPr="0087583F">
              <w:t>Objectifs</w:t>
            </w:r>
          </w:p>
          <w:p w:rsidR="0087583F" w:rsidRPr="0087583F" w:rsidRDefault="0087583F" w:rsidP="0087583F">
            <w:pPr>
              <w:pStyle w:val="Nummerierung1"/>
            </w:pPr>
            <w:r w:rsidRPr="0087583F">
              <w:t xml:space="preserve">Procès-verbal (dernière réunion) </w:t>
            </w:r>
          </w:p>
          <w:p w:rsidR="00061690" w:rsidRPr="005365AC" w:rsidRDefault="00061690" w:rsidP="00061690">
            <w:pPr>
              <w:pStyle w:val="Aufzhlung1"/>
              <w:ind w:left="710"/>
            </w:pPr>
            <w:r w:rsidRPr="005365AC">
              <w:t>R</w:t>
            </w:r>
            <w:r w:rsidR="0087583F">
              <w:t>étrospective</w:t>
            </w:r>
          </w:p>
          <w:p w:rsidR="00061690" w:rsidRPr="005365AC" w:rsidRDefault="00061690" w:rsidP="00061690">
            <w:pPr>
              <w:pStyle w:val="Aufzhlung1"/>
              <w:ind w:left="710"/>
            </w:pPr>
            <w:r w:rsidRPr="005365AC">
              <w:t>P</w:t>
            </w:r>
            <w:r w:rsidR="0087583F">
              <w:t>oints en suspens</w:t>
            </w:r>
          </w:p>
          <w:p w:rsidR="0087583F" w:rsidRPr="0087583F" w:rsidRDefault="0087583F" w:rsidP="0087583F">
            <w:pPr>
              <w:pStyle w:val="Nummerierung1"/>
            </w:pPr>
            <w:r w:rsidRPr="0087583F">
              <w:t xml:space="preserve">Informations générales </w:t>
            </w:r>
          </w:p>
          <w:p w:rsidR="0087583F" w:rsidRPr="0087583F" w:rsidRDefault="0087583F" w:rsidP="0087583F">
            <w:pPr>
              <w:pStyle w:val="Nummerierung1"/>
            </w:pPr>
            <w:r w:rsidRPr="0087583F">
              <w:t xml:space="preserve">Personnel </w:t>
            </w:r>
          </w:p>
          <w:p w:rsidR="0087583F" w:rsidRPr="0087583F" w:rsidRDefault="0087583F" w:rsidP="0087583F">
            <w:pPr>
              <w:pStyle w:val="Nummerierung1"/>
            </w:pPr>
            <w:r w:rsidRPr="0087583F">
              <w:t xml:space="preserve">Nouveaux points à traiter </w:t>
            </w:r>
          </w:p>
          <w:p w:rsidR="0087583F" w:rsidRPr="0087583F" w:rsidRDefault="0087583F" w:rsidP="0087583F">
            <w:pPr>
              <w:pStyle w:val="Nummerierung1"/>
              <w:rPr>
                <w:lang w:val="fr-CH"/>
              </w:rPr>
            </w:pPr>
            <w:r w:rsidRPr="0087583F">
              <w:rPr>
                <w:lang w:val="fr-CH"/>
              </w:rPr>
              <w:t xml:space="preserve">Traitement des points (selon le degré d'urgence) </w:t>
            </w:r>
          </w:p>
          <w:p w:rsidR="0087583F" w:rsidRPr="0087583F" w:rsidRDefault="0087583F" w:rsidP="0087583F">
            <w:pPr>
              <w:pStyle w:val="Nummerierung1"/>
            </w:pPr>
            <w:r w:rsidRPr="0087583F">
              <w:t xml:space="preserve">Instruction </w:t>
            </w:r>
          </w:p>
          <w:p w:rsidR="0087583F" w:rsidRDefault="0087583F" w:rsidP="0087583F">
            <w:pPr>
              <w:pStyle w:val="Nummerierung1"/>
              <w:rPr>
                <w:lang w:val="fr-CH"/>
              </w:rPr>
            </w:pPr>
            <w:r w:rsidRPr="0087583F">
              <w:rPr>
                <w:lang w:val="fr-CH"/>
              </w:rPr>
              <w:t>8.</w:t>
            </w:r>
            <w:r w:rsidRPr="0087583F">
              <w:rPr>
                <w:lang w:val="fr-CH"/>
              </w:rPr>
              <w:tab/>
              <w:t>Décisions / mission (dans le cadre de ses propres compétences)</w:t>
            </w:r>
          </w:p>
          <w:p w:rsidR="0087583F" w:rsidRPr="0087583F" w:rsidRDefault="0087583F" w:rsidP="0087583F">
            <w:pPr>
              <w:pStyle w:val="Nummerierung1"/>
            </w:pPr>
            <w:r w:rsidRPr="0087583F">
              <w:t xml:space="preserve">Propositions (à l'organe supérieur) </w:t>
            </w:r>
          </w:p>
          <w:p w:rsidR="0087583F" w:rsidRPr="0087583F" w:rsidRDefault="0087583F" w:rsidP="0087583F">
            <w:pPr>
              <w:pStyle w:val="Nummerierung1"/>
            </w:pPr>
            <w:r w:rsidRPr="0087583F">
              <w:t xml:space="preserve">Questions </w:t>
            </w:r>
          </w:p>
          <w:p w:rsidR="00061690" w:rsidRPr="005365AC" w:rsidRDefault="0087583F" w:rsidP="0087583F">
            <w:pPr>
              <w:pStyle w:val="Nummerierung1"/>
            </w:pPr>
            <w:r w:rsidRPr="0087583F">
              <w:t>Prochain rapport</w:t>
            </w:r>
          </w:p>
        </w:tc>
      </w:tr>
    </w:tbl>
    <w:p w:rsidR="00061690" w:rsidRPr="009029D2" w:rsidRDefault="00061690" w:rsidP="00061690">
      <w:pPr>
        <w:rPr>
          <w:vertAlign w:val="superscript"/>
        </w:rPr>
      </w:pPr>
    </w:p>
    <w:p w:rsidR="00061690" w:rsidRPr="0087583F" w:rsidRDefault="00061690" w:rsidP="006C1ED0">
      <w:pPr>
        <w:ind w:left="-426" w:hanging="141"/>
        <w:rPr>
          <w:lang w:val="fr-CH"/>
        </w:rPr>
      </w:pPr>
      <w:r w:rsidRPr="0087583F">
        <w:rPr>
          <w:vertAlign w:val="superscript"/>
          <w:lang w:val="fr-CH"/>
        </w:rPr>
        <w:t xml:space="preserve">1 </w:t>
      </w:r>
      <w:r w:rsidR="0087583F" w:rsidRPr="0087583F">
        <w:rPr>
          <w:lang w:val="fr-CH"/>
        </w:rPr>
        <w:t xml:space="preserve">Avant et/ou après les mesures d'urgence, et avant les donnée d'ordres en et les décisions, il peut se révéler judicieux de ne plus faire de rapports pendant un </w:t>
      </w:r>
      <w:r w:rsidR="006C1ED0">
        <w:rPr>
          <w:lang w:val="fr-CH"/>
        </w:rPr>
        <w:br/>
      </w:r>
      <w:r w:rsidR="0087583F" w:rsidRPr="0087583F">
        <w:rPr>
          <w:lang w:val="fr-CH"/>
        </w:rPr>
        <w:t>certain temps.</w:t>
      </w:r>
    </w:p>
    <w:p w:rsidR="00061690" w:rsidRPr="0087583F" w:rsidRDefault="00061690" w:rsidP="006C1ED0">
      <w:pPr>
        <w:ind w:left="-426" w:hanging="141"/>
        <w:rPr>
          <w:lang w:val="fr-CH"/>
        </w:rPr>
      </w:pPr>
      <w:r w:rsidRPr="0087583F">
        <w:rPr>
          <w:vertAlign w:val="superscript"/>
          <w:lang w:val="fr-CH"/>
        </w:rPr>
        <w:t xml:space="preserve">2 </w:t>
      </w:r>
      <w:r w:rsidR="0087583F" w:rsidRPr="0087583F">
        <w:rPr>
          <w:lang w:val="fr-CH"/>
        </w:rPr>
        <w:t xml:space="preserve">Selon les circonstances, la donnée d'ordres en vue de la mise en oeuvre des mesures ne se fait qu'après la suite de l'élaboration des plans autorisés (évent. </w:t>
      </w:r>
      <w:r w:rsidR="006C1ED0">
        <w:rPr>
          <w:lang w:val="fr-CH"/>
        </w:rPr>
        <w:br/>
      </w:r>
      <w:r w:rsidR="0087583F" w:rsidRPr="0087583F">
        <w:rPr>
          <w:lang w:val="fr-CH"/>
        </w:rPr>
        <w:t>dans le cadre d'un autre rapport).</w:t>
      </w:r>
    </w:p>
    <w:p w:rsidR="00061690" w:rsidRPr="0087583F" w:rsidRDefault="00061690" w:rsidP="003F43E6">
      <w:pPr>
        <w:rPr>
          <w:lang w:val="fr-CH"/>
        </w:rPr>
      </w:pPr>
      <w:bookmarkStart w:id="0" w:name="_GoBack"/>
      <w:bookmarkEnd w:id="0"/>
    </w:p>
    <w:sectPr w:rsidR="00061690" w:rsidRPr="0087583F" w:rsidSect="00061690">
      <w:headerReference w:type="default" r:id="rId13"/>
      <w:footerReference w:type="default" r:id="rId14"/>
      <w:footerReference w:type="first" r:id="rId15"/>
      <w:type w:val="continuous"/>
      <w:pgSz w:w="16838" w:h="11906" w:orient="landscape" w:code="9"/>
      <w:pgMar w:top="6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23" w:rsidRPr="007F4066" w:rsidRDefault="00030123">
      <w:r w:rsidRPr="007F4066">
        <w:separator/>
      </w:r>
    </w:p>
  </w:endnote>
  <w:endnote w:type="continuationSeparator" w:id="0">
    <w:p w:rsidR="00030123" w:rsidRPr="007F4066" w:rsidRDefault="00030123">
      <w:r w:rsidRPr="007F40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Pr="007F4066" w:rsidRDefault="00FC3CBF">
    <w:pPr>
      <w:pStyle w:val="Fuzeile"/>
    </w:pPr>
    <w:sdt>
      <w:sdtPr>
        <w:tag w:val="DLaufnummer"/>
        <w:id w:val="-1811708429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083A5E" w:rsidRPr="007F4066">
          <w:rPr>
            <w:rStyle w:val="Platzhaltertext"/>
          </w:rPr>
          <w:t xml:space="preserve"> </w:t>
        </w:r>
      </w:sdtContent>
    </w:sdt>
    <w:r w:rsidR="00433789" w:rsidRPr="007F4066">
      <w:tab/>
    </w:r>
    <w:sdt>
      <w:sdtPr>
        <w:tag w:val="Classification"/>
        <w:id w:val="182798072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075694" w:rsidRPr="007F4066">
          <w:rPr>
            <w:rStyle w:val="Platzhaltertext"/>
          </w:rPr>
          <w:t xml:space="preserve"> </w:t>
        </w:r>
      </w:sdtContent>
    </w:sdt>
    <w:r w:rsidR="005942A3" w:rsidRPr="007F406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54012B36" wp14:editId="4BE3872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2A3" w:rsidRPr="005C6148" w:rsidRDefault="005942A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C1ED0" w:rsidRPr="006C1ED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C1ED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12B3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.6pt;margin-top:0;width:49.6pt;height:44.8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iEcwIAAFY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B7qieo85exr2JDh53WAaNyLEe+GxGBgglj3e4dCG0HUaJc425H/9&#10;TZ/w4CusnHVYtIqHn1vhFWfmmwWT01ZOgp+EVRbmiSaw2217SZgBKIqUsgitj2YStaf2GQ/BMl0F&#10;k7ASF1Z8NYmXcdh5PCRSLZcZhAV0It7YBydT6DSSRLDH/ll4N7Iwgr63NO2hKN+QccAmT0vLbSTd&#10;ZKamrg6tHLuN5c1cHx+a9Dq8/s6ol+dw8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PVdmI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5942A3" w:rsidRPr="005C6148" w:rsidRDefault="005942A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C1ED0" w:rsidRPr="006C1ED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C1ED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7F4066" w:rsidRDefault="00FC3CBF" w:rsidP="007634BC">
    <w:pPr>
      <w:pStyle w:val="Fuzeile"/>
    </w:pPr>
    <w:sdt>
      <w:sdtPr>
        <w:tag w:val="DLaufnummer"/>
        <w:id w:val="-699402619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8F6E83" w:rsidRPr="007F4066">
          <w:rPr>
            <w:rStyle w:val="Platzhaltertext"/>
          </w:rPr>
          <w:t xml:space="preserve"> </w:t>
        </w:r>
      </w:sdtContent>
    </w:sdt>
    <w:r w:rsidR="00433789" w:rsidRPr="007F4066">
      <w:tab/>
    </w:r>
    <w:sdt>
      <w:sdtPr>
        <w:tag w:val="Classification"/>
        <w:id w:val="1351062621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433789" w:rsidRPr="007F4066">
          <w:rPr>
            <w:rStyle w:val="Platzhaltertext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23" w:rsidRPr="007F4066" w:rsidRDefault="00030123">
      <w:r w:rsidRPr="007F4066">
        <w:separator/>
      </w:r>
    </w:p>
  </w:footnote>
  <w:footnote w:type="continuationSeparator" w:id="0">
    <w:p w:rsidR="00030123" w:rsidRPr="007F4066" w:rsidRDefault="00030123">
      <w:r w:rsidRPr="007F406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D" w:rsidRPr="007F4066" w:rsidRDefault="002E4A58" w:rsidP="00F64BCA">
    <w:r w:rsidRPr="007F4066">
      <w:rPr>
        <w:noProof/>
        <w:lang w:eastAsia="de-CH"/>
      </w:rPr>
      <w:drawing>
        <wp:anchor distT="0" distB="0" distL="114300" distR="114300" simplePos="0" relativeHeight="251652096" behindDoc="1" locked="1" layoutInCell="1" allowOverlap="1" wp14:anchorId="746F9897" wp14:editId="2D48349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14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84E0B"/>
    <w:multiLevelType w:val="hybridMultilevel"/>
    <w:tmpl w:val="979477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433806"/>
    <w:multiLevelType w:val="hybridMultilevel"/>
    <w:tmpl w:val="058AE8F4"/>
    <w:lvl w:ilvl="0" w:tplc="88BADFD8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26D4"/>
    <w:multiLevelType w:val="hybridMultilevel"/>
    <w:tmpl w:val="058AE8F4"/>
    <w:lvl w:ilvl="0" w:tplc="88BADFD8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4F3452CF"/>
    <w:multiLevelType w:val="hybridMultilevel"/>
    <w:tmpl w:val="979477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3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Neutral Quer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Developer Build (4.10.3534)"/>
    <w:docVar w:name="OawCreatedWithProjectID" w:val="pombech"/>
    <w:docVar w:name="OawCreatedWithProjectVersion" w:val="178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IDNam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DName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IDName&quot;/&gt;&lt;profile type=&quot;default&quot; UID=&quot;&quot; sameAsDefault=&quot;0&quot;&gt;&lt;OawDocProperty name=&quot;Organisation.IDName&quot; field=&quot;IDNam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ShowDocumentName&quot;/&gt;&lt;profile type=&quot;default&quot; UID=&quot;&quot; sameAsDefault=&quot;0&quot;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.0000" w:val="&lt;DocProps&gt;&lt;DocProp UID=&quot;2003080714212273705547&quot; EntryUID=&quot;2021041507535131733253&quot; PrimaryUID=&quot;ClientSuite&quot; Active=&quot;true&quot;&gt;&lt;Field Name=&quot;UID&quot; Value=&quot;202104150753513173325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"/>
    <w:docVar w:name="OawDocPropSource.0001" w:val="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"/>
    <w:docVar w:name="OawDocPropSource.0002" w:val="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"/>
    <w:docVar w:name="OawDocPropSource.0003" w:val="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"/>
    <w:docVar w:name="OawDocPropSource.0004" w:val="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"/>
    <w:docVar w:name="OawDocPropSource.0005" w:val="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"/>
    <w:docVar w:name="OawDocPropSource.0006" w:val="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"/>
    <w:docVar w:name="OawDocPropSource.0007" w:val="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"/>
    <w:docVar w:name="OawDocPropSource.0008" w:val="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"/>
    <w:docVar w:name="OawDocPropSource.0009" w:val="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"/>
    <w:docVar w:name="OawDocPropSource.0010" w:val="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"/>
    <w:docVar w:name="OawDocPropSource.0011" w:val="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"/>
    <w:docVar w:name="OawDocPropSource.0012" w:val="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"/>
    <w:docVar w:name="OawDocPropSource.0013" w:val="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"/>
    <w:docVar w:name="OawDocPropSource.0014" w:val="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"/>
    <w:docVar w:name="OawDocPropSource.0015" w:val="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"/>
    <w:docVar w:name="OawDocPropSource.0016" w:val="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"/>
    <w:docVar w:name="OawDocPropSource.0017" w:val="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"/>
    <w:docVar w:name="OawDocPropSource.0018" w:val="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"/>
    <w:docVar w:name="OawDocPropSource.0019" w:val="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DocProp UID=&quot;2002122011014149059130932&quot; EntryUID=&quot;2019083014080351555691&quot; PrimaryUID=&quot;ClientSuite&quot; Active=&quot;true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Field Name=&quot;SelectedUID&quot; Value=&quot;2021020511415979098827&quot;/&gt;&lt;/DocProp&gt;&lt;DocProp UID=&quot;200604050949528466286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191811121321310321301031x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2122010583847234010578&quot; EntryUID=&quot;2020282672715812075160212095113119046252&quot; PrimaryUID=&quot;ClientSuite&quot; Active=&quot;true&quot;&gt;&lt;Field Name=&quot;UID&quot; Value=&quot;2020282672715812075160212095113119046252&quot;/&gt;&lt;Field Name=&quot;IDName&quot; Value=&quot;Reichenbach Selina, SID-BSM-AB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2028267271581207516021209511311904625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2051141597909882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1020511415979098827&quot;/&gt;&lt;/DocProp&gt;&lt;DocProp UID=&quot;2004112217333376588294&quot; EntryUID=&quot;2004123010144120300001&quot; PrimaryUID=&quot;ClientSuite&quot; Active=&quot;true&quot;&gt;&lt;Field Name=&quot;UID&quot; Value=&quot;&quot;/&gt;&lt;Field Name=&quot;ShowDocumentName&quot; Value=&quot;&quot;/&gt;&lt;Field Name=&quot;SelectedUID&quot; Value=&quot;2021020511415979098827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pombech"/>
    <w:docVar w:name="OawRecipients" w:val="&lt;Recipients&gt;&lt;Recipient PrimaryUID=&quot;ClientSuite&quot;&gt;&lt;UID&gt;20210415075351317332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NeutralQu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Landscape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30123"/>
    <w:rsid w:val="00000C1D"/>
    <w:rsid w:val="00001886"/>
    <w:rsid w:val="00002B8D"/>
    <w:rsid w:val="00007904"/>
    <w:rsid w:val="000139BD"/>
    <w:rsid w:val="0002542A"/>
    <w:rsid w:val="00025E24"/>
    <w:rsid w:val="000260A8"/>
    <w:rsid w:val="00030123"/>
    <w:rsid w:val="00040FD6"/>
    <w:rsid w:val="00042314"/>
    <w:rsid w:val="00047F1A"/>
    <w:rsid w:val="0005055C"/>
    <w:rsid w:val="00053E99"/>
    <w:rsid w:val="00055195"/>
    <w:rsid w:val="00055FA5"/>
    <w:rsid w:val="00061690"/>
    <w:rsid w:val="00062C3F"/>
    <w:rsid w:val="00075694"/>
    <w:rsid w:val="00083A5E"/>
    <w:rsid w:val="00083AD8"/>
    <w:rsid w:val="000A0994"/>
    <w:rsid w:val="000A576D"/>
    <w:rsid w:val="000A6412"/>
    <w:rsid w:val="000A67FE"/>
    <w:rsid w:val="000A7BE1"/>
    <w:rsid w:val="000B0E2A"/>
    <w:rsid w:val="000B3B9B"/>
    <w:rsid w:val="000C16E9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4492"/>
    <w:rsid w:val="0012405E"/>
    <w:rsid w:val="001349C9"/>
    <w:rsid w:val="00137978"/>
    <w:rsid w:val="001402EF"/>
    <w:rsid w:val="00146849"/>
    <w:rsid w:val="001507E3"/>
    <w:rsid w:val="00150E35"/>
    <w:rsid w:val="00152D5D"/>
    <w:rsid w:val="001543B5"/>
    <w:rsid w:val="0016057B"/>
    <w:rsid w:val="00161D21"/>
    <w:rsid w:val="001806B9"/>
    <w:rsid w:val="0018281A"/>
    <w:rsid w:val="00184153"/>
    <w:rsid w:val="00184EE2"/>
    <w:rsid w:val="001859D8"/>
    <w:rsid w:val="00186D97"/>
    <w:rsid w:val="00190973"/>
    <w:rsid w:val="00195770"/>
    <w:rsid w:val="0019628F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E050F"/>
    <w:rsid w:val="001E1D4D"/>
    <w:rsid w:val="001F5040"/>
    <w:rsid w:val="0020387E"/>
    <w:rsid w:val="00213236"/>
    <w:rsid w:val="00216B14"/>
    <w:rsid w:val="00223DBA"/>
    <w:rsid w:val="0022436B"/>
    <w:rsid w:val="00227F92"/>
    <w:rsid w:val="00230C11"/>
    <w:rsid w:val="002315B5"/>
    <w:rsid w:val="002363A3"/>
    <w:rsid w:val="00243529"/>
    <w:rsid w:val="00253748"/>
    <w:rsid w:val="00253FD3"/>
    <w:rsid w:val="00257163"/>
    <w:rsid w:val="002571B1"/>
    <w:rsid w:val="002645DC"/>
    <w:rsid w:val="002650E6"/>
    <w:rsid w:val="00267613"/>
    <w:rsid w:val="00271915"/>
    <w:rsid w:val="00272287"/>
    <w:rsid w:val="00276705"/>
    <w:rsid w:val="00281097"/>
    <w:rsid w:val="00284AA5"/>
    <w:rsid w:val="00286E37"/>
    <w:rsid w:val="0029350F"/>
    <w:rsid w:val="002A2518"/>
    <w:rsid w:val="002A53C0"/>
    <w:rsid w:val="002A66F2"/>
    <w:rsid w:val="002A688E"/>
    <w:rsid w:val="002B09D5"/>
    <w:rsid w:val="002B1E64"/>
    <w:rsid w:val="002B3964"/>
    <w:rsid w:val="002C0DF8"/>
    <w:rsid w:val="002C4086"/>
    <w:rsid w:val="002C46EC"/>
    <w:rsid w:val="002D3DF6"/>
    <w:rsid w:val="002E0B33"/>
    <w:rsid w:val="002E4A58"/>
    <w:rsid w:val="002E5FAE"/>
    <w:rsid w:val="002F0E22"/>
    <w:rsid w:val="002F2CD7"/>
    <w:rsid w:val="002F3B70"/>
    <w:rsid w:val="002F6D01"/>
    <w:rsid w:val="00303785"/>
    <w:rsid w:val="003060EE"/>
    <w:rsid w:val="00306685"/>
    <w:rsid w:val="00307DB2"/>
    <w:rsid w:val="00312AE1"/>
    <w:rsid w:val="00315936"/>
    <w:rsid w:val="00322D36"/>
    <w:rsid w:val="003306E0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90F5C"/>
    <w:rsid w:val="00391A0B"/>
    <w:rsid w:val="00396159"/>
    <w:rsid w:val="00396448"/>
    <w:rsid w:val="003A0EAA"/>
    <w:rsid w:val="003A293A"/>
    <w:rsid w:val="003A5C7A"/>
    <w:rsid w:val="003D41C5"/>
    <w:rsid w:val="003E3DFB"/>
    <w:rsid w:val="003E46AD"/>
    <w:rsid w:val="003E7CC4"/>
    <w:rsid w:val="003F1FE7"/>
    <w:rsid w:val="003F28E9"/>
    <w:rsid w:val="003F43E6"/>
    <w:rsid w:val="003F610B"/>
    <w:rsid w:val="00407501"/>
    <w:rsid w:val="004140F0"/>
    <w:rsid w:val="00414E9C"/>
    <w:rsid w:val="0041733A"/>
    <w:rsid w:val="004173AA"/>
    <w:rsid w:val="004173F8"/>
    <w:rsid w:val="00420341"/>
    <w:rsid w:val="00422101"/>
    <w:rsid w:val="00430709"/>
    <w:rsid w:val="004324CD"/>
    <w:rsid w:val="00433789"/>
    <w:rsid w:val="0043661F"/>
    <w:rsid w:val="004370E3"/>
    <w:rsid w:val="00442F98"/>
    <w:rsid w:val="004472F7"/>
    <w:rsid w:val="004506F2"/>
    <w:rsid w:val="00450991"/>
    <w:rsid w:val="00453852"/>
    <w:rsid w:val="004545D3"/>
    <w:rsid w:val="0045460B"/>
    <w:rsid w:val="00464258"/>
    <w:rsid w:val="00467057"/>
    <w:rsid w:val="00470C12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8A4"/>
    <w:rsid w:val="00522912"/>
    <w:rsid w:val="00524861"/>
    <w:rsid w:val="00530340"/>
    <w:rsid w:val="00534CD8"/>
    <w:rsid w:val="0053694E"/>
    <w:rsid w:val="00540D6F"/>
    <w:rsid w:val="00544134"/>
    <w:rsid w:val="0055005A"/>
    <w:rsid w:val="00550F8A"/>
    <w:rsid w:val="00552F8E"/>
    <w:rsid w:val="00555C99"/>
    <w:rsid w:val="00557113"/>
    <w:rsid w:val="0056161A"/>
    <w:rsid w:val="0056693A"/>
    <w:rsid w:val="00585731"/>
    <w:rsid w:val="00586E75"/>
    <w:rsid w:val="00590C63"/>
    <w:rsid w:val="005942A3"/>
    <w:rsid w:val="005A01A4"/>
    <w:rsid w:val="005B0ADF"/>
    <w:rsid w:val="005B529D"/>
    <w:rsid w:val="005C1B96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C2C"/>
    <w:rsid w:val="006443AF"/>
    <w:rsid w:val="00645FCE"/>
    <w:rsid w:val="006463CD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A27FE"/>
    <w:rsid w:val="006A49EA"/>
    <w:rsid w:val="006A4EAF"/>
    <w:rsid w:val="006A5329"/>
    <w:rsid w:val="006B131C"/>
    <w:rsid w:val="006B1740"/>
    <w:rsid w:val="006C1D33"/>
    <w:rsid w:val="006C1ED0"/>
    <w:rsid w:val="006E2AE9"/>
    <w:rsid w:val="006E3670"/>
    <w:rsid w:val="006F3FE9"/>
    <w:rsid w:val="006F684B"/>
    <w:rsid w:val="00706FA1"/>
    <w:rsid w:val="007115F8"/>
    <w:rsid w:val="00712CE8"/>
    <w:rsid w:val="007203E7"/>
    <w:rsid w:val="00726E75"/>
    <w:rsid w:val="00730FCB"/>
    <w:rsid w:val="007477B6"/>
    <w:rsid w:val="0076101E"/>
    <w:rsid w:val="00761036"/>
    <w:rsid w:val="007634BC"/>
    <w:rsid w:val="00765219"/>
    <w:rsid w:val="00767FBD"/>
    <w:rsid w:val="007740C9"/>
    <w:rsid w:val="00776C5A"/>
    <w:rsid w:val="007961DF"/>
    <w:rsid w:val="007A7B93"/>
    <w:rsid w:val="007B0AB9"/>
    <w:rsid w:val="007B75DB"/>
    <w:rsid w:val="007C1ED8"/>
    <w:rsid w:val="007C4472"/>
    <w:rsid w:val="007C6AB3"/>
    <w:rsid w:val="007C7082"/>
    <w:rsid w:val="007D29E8"/>
    <w:rsid w:val="007D728A"/>
    <w:rsid w:val="007E0390"/>
    <w:rsid w:val="007F0F48"/>
    <w:rsid w:val="007F1EE1"/>
    <w:rsid w:val="007F24F0"/>
    <w:rsid w:val="007F4066"/>
    <w:rsid w:val="007F4F57"/>
    <w:rsid w:val="00800E72"/>
    <w:rsid w:val="0080273A"/>
    <w:rsid w:val="00805CA9"/>
    <w:rsid w:val="00810944"/>
    <w:rsid w:val="008237F8"/>
    <w:rsid w:val="00825083"/>
    <w:rsid w:val="0082798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6570"/>
    <w:rsid w:val="00871D7C"/>
    <w:rsid w:val="008734EB"/>
    <w:rsid w:val="0087583F"/>
    <w:rsid w:val="00883E68"/>
    <w:rsid w:val="00884CAE"/>
    <w:rsid w:val="008913D6"/>
    <w:rsid w:val="00897044"/>
    <w:rsid w:val="008A0B15"/>
    <w:rsid w:val="008A5328"/>
    <w:rsid w:val="008B02FC"/>
    <w:rsid w:val="008B0BF7"/>
    <w:rsid w:val="008B0C14"/>
    <w:rsid w:val="008B40D9"/>
    <w:rsid w:val="008D0610"/>
    <w:rsid w:val="008E0D53"/>
    <w:rsid w:val="008E67DE"/>
    <w:rsid w:val="008F02E6"/>
    <w:rsid w:val="008F41DC"/>
    <w:rsid w:val="008F6E83"/>
    <w:rsid w:val="00904C14"/>
    <w:rsid w:val="00905132"/>
    <w:rsid w:val="00905189"/>
    <w:rsid w:val="00906BE0"/>
    <w:rsid w:val="00917686"/>
    <w:rsid w:val="009227ED"/>
    <w:rsid w:val="00924872"/>
    <w:rsid w:val="00925789"/>
    <w:rsid w:val="0092600B"/>
    <w:rsid w:val="00936E0C"/>
    <w:rsid w:val="00942CFE"/>
    <w:rsid w:val="00945CD5"/>
    <w:rsid w:val="00953997"/>
    <w:rsid w:val="00954E0A"/>
    <w:rsid w:val="00955258"/>
    <w:rsid w:val="00956703"/>
    <w:rsid w:val="009579B6"/>
    <w:rsid w:val="00962B04"/>
    <w:rsid w:val="00967E07"/>
    <w:rsid w:val="00986168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0DA7"/>
    <w:rsid w:val="009C3C0C"/>
    <w:rsid w:val="009C7D17"/>
    <w:rsid w:val="009D1490"/>
    <w:rsid w:val="009D24D9"/>
    <w:rsid w:val="009D48A4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06AC6"/>
    <w:rsid w:val="00A10ECA"/>
    <w:rsid w:val="00A13F5F"/>
    <w:rsid w:val="00A216F8"/>
    <w:rsid w:val="00A27C3A"/>
    <w:rsid w:val="00A45CAA"/>
    <w:rsid w:val="00A54BCA"/>
    <w:rsid w:val="00A64124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B4C80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7B2D"/>
    <w:rsid w:val="00B812A3"/>
    <w:rsid w:val="00B82901"/>
    <w:rsid w:val="00B970CE"/>
    <w:rsid w:val="00B97132"/>
    <w:rsid w:val="00BA64D1"/>
    <w:rsid w:val="00BA7D0F"/>
    <w:rsid w:val="00BB50FB"/>
    <w:rsid w:val="00BC6D2E"/>
    <w:rsid w:val="00BD3162"/>
    <w:rsid w:val="00BD3AEC"/>
    <w:rsid w:val="00BE424E"/>
    <w:rsid w:val="00BE67D4"/>
    <w:rsid w:val="00BF28FC"/>
    <w:rsid w:val="00BF468F"/>
    <w:rsid w:val="00BF566B"/>
    <w:rsid w:val="00BF6336"/>
    <w:rsid w:val="00BF7896"/>
    <w:rsid w:val="00C00107"/>
    <w:rsid w:val="00C06E54"/>
    <w:rsid w:val="00C10155"/>
    <w:rsid w:val="00C1235B"/>
    <w:rsid w:val="00C25D12"/>
    <w:rsid w:val="00C35AF9"/>
    <w:rsid w:val="00C45CCD"/>
    <w:rsid w:val="00C50369"/>
    <w:rsid w:val="00C54053"/>
    <w:rsid w:val="00C62F4E"/>
    <w:rsid w:val="00C6359B"/>
    <w:rsid w:val="00C64933"/>
    <w:rsid w:val="00C67212"/>
    <w:rsid w:val="00C67435"/>
    <w:rsid w:val="00C70241"/>
    <w:rsid w:val="00C7086A"/>
    <w:rsid w:val="00C731A9"/>
    <w:rsid w:val="00C776FB"/>
    <w:rsid w:val="00C832E7"/>
    <w:rsid w:val="00C84BB6"/>
    <w:rsid w:val="00C8717D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946"/>
    <w:rsid w:val="00D00A88"/>
    <w:rsid w:val="00D02624"/>
    <w:rsid w:val="00D05D50"/>
    <w:rsid w:val="00D138B9"/>
    <w:rsid w:val="00D13EA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8D7"/>
    <w:rsid w:val="00D6593F"/>
    <w:rsid w:val="00D76F9F"/>
    <w:rsid w:val="00D82277"/>
    <w:rsid w:val="00D83EBC"/>
    <w:rsid w:val="00D84383"/>
    <w:rsid w:val="00DA0B6D"/>
    <w:rsid w:val="00DA15EA"/>
    <w:rsid w:val="00DA4779"/>
    <w:rsid w:val="00DA60EA"/>
    <w:rsid w:val="00DA6BED"/>
    <w:rsid w:val="00DA7BF9"/>
    <w:rsid w:val="00DB165B"/>
    <w:rsid w:val="00DB693C"/>
    <w:rsid w:val="00DC3B6F"/>
    <w:rsid w:val="00DC4FEE"/>
    <w:rsid w:val="00DD2C18"/>
    <w:rsid w:val="00DE409C"/>
    <w:rsid w:val="00DF59F3"/>
    <w:rsid w:val="00DF7379"/>
    <w:rsid w:val="00E0021F"/>
    <w:rsid w:val="00E00A1D"/>
    <w:rsid w:val="00E05CDE"/>
    <w:rsid w:val="00E116DB"/>
    <w:rsid w:val="00E23EF9"/>
    <w:rsid w:val="00E243AE"/>
    <w:rsid w:val="00E3350A"/>
    <w:rsid w:val="00E34B5F"/>
    <w:rsid w:val="00E3780B"/>
    <w:rsid w:val="00E40873"/>
    <w:rsid w:val="00E4315D"/>
    <w:rsid w:val="00E506D3"/>
    <w:rsid w:val="00E5368A"/>
    <w:rsid w:val="00E538BB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191A"/>
    <w:rsid w:val="00E72216"/>
    <w:rsid w:val="00E72FBC"/>
    <w:rsid w:val="00E77DEB"/>
    <w:rsid w:val="00E80496"/>
    <w:rsid w:val="00EA0466"/>
    <w:rsid w:val="00EA05BA"/>
    <w:rsid w:val="00EA13C2"/>
    <w:rsid w:val="00EA1486"/>
    <w:rsid w:val="00EA3186"/>
    <w:rsid w:val="00EA66D1"/>
    <w:rsid w:val="00EB1826"/>
    <w:rsid w:val="00EB7AC1"/>
    <w:rsid w:val="00EB7B09"/>
    <w:rsid w:val="00EC303A"/>
    <w:rsid w:val="00EC5EAD"/>
    <w:rsid w:val="00ED0491"/>
    <w:rsid w:val="00ED313A"/>
    <w:rsid w:val="00EE0C73"/>
    <w:rsid w:val="00EE3CA4"/>
    <w:rsid w:val="00F02750"/>
    <w:rsid w:val="00F064FD"/>
    <w:rsid w:val="00F07516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38C9"/>
    <w:rsid w:val="00F863A0"/>
    <w:rsid w:val="00F9553F"/>
    <w:rsid w:val="00FA41ED"/>
    <w:rsid w:val="00FB2736"/>
    <w:rsid w:val="00FB71F2"/>
    <w:rsid w:val="00FC0DEE"/>
    <w:rsid w:val="00FC378C"/>
    <w:rsid w:val="00FC3CBF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D8318AA"/>
  <w15:docId w15:val="{B6583D27-C148-40FD-8E35-894F987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FormularBezeichnungstext">
    <w:name w:val="Formular: Bezeichnungstext"/>
    <w:basedOn w:val="Text65pt"/>
    <w:uiPriority w:val="19"/>
    <w:qFormat/>
    <w:rsid w:val="0003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tab>	</tab>
  <Page>Seiten</Page>
  <Classification/>
  <TOC>Inhaltsverzeichnis</TOC>
  <DLaufnummer/>
</officeatwork>
</file>

<file path=customXml/item3.xml><?xml version="1.0" encoding="utf-8"?>
<officeatwork xmlns="http://schemas.officeatwork.com/MasterProperties">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</officeatwork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1CE8EF4-7DDA-4CC8-BD66-D15460BA3704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0A8C4993-9E94-436F-BCE2-39E37066778C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7D089CCE-C69B-4FEE-8EB7-CF646F1E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Reichenbach</dc:creator>
  <cp:keywords/>
  <dc:description/>
  <cp:lastModifiedBy>Mangiarratti Daniela, SID-BSM-AB</cp:lastModifiedBy>
  <cp:revision>4</cp:revision>
  <cp:lastPrinted>2007-07-31T16:59:00Z</cp:lastPrinted>
  <dcterms:created xsi:type="dcterms:W3CDTF">2021-10-06T17:59:00Z</dcterms:created>
  <dcterms:modified xsi:type="dcterms:W3CDTF">2021-10-06T18:12:00Z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Selina Reichenbach</vt:lpwstr>
  </property>
  <property fmtid="{D5CDD505-2E9C-101B-9397-08002B2CF9AE}" pid="7" name="Text">
    <vt:lpwstr>[Text]</vt:lpwstr>
  </property>
  <property fmtid="{D5CDD505-2E9C-101B-9397-08002B2CF9AE}" pid="8" name="Doc.CopyTo">
    <vt:lpwstr>Kopie</vt:lpwstr>
  </property>
  <property fmtid="{D5CDD505-2E9C-101B-9397-08002B2CF9AE}" pid="9" name="CustomField.ShowDocumentName">
    <vt:lpwstr/>
  </property>
  <property fmtid="{D5CDD505-2E9C-101B-9397-08002B2CF9AE}" pid="10" name="Doc.H1">
    <vt:lpwstr>Überschrift 1 nummeriert (Ctrl + Shift + Alt + 1)</vt:lpwstr>
  </property>
  <property fmtid="{D5CDD505-2E9C-101B-9397-08002B2CF9AE}" pid="11" name="Doc.H2">
    <vt:lpwstr>Überschrift 2 nummeriert (Ctrl + Shift + Alt + 2)</vt:lpwstr>
  </property>
  <property fmtid="{D5CDD505-2E9C-101B-9397-08002B2CF9AE}" pid="12" name="Doc.H3">
    <vt:lpwstr>Überschrift 3 nummeriert (Ctrl + Shift + Alt + 3)</vt:lpwstr>
  </property>
  <property fmtid="{D5CDD505-2E9C-101B-9397-08002B2CF9AE}" pid="13" name="Doc.H4">
    <vt:lpwstr>Überschrift 4 nummeriert (Ctrl + Shift + Alt + 4)</vt:lpwstr>
  </property>
  <property fmtid="{D5CDD505-2E9C-101B-9397-08002B2CF9AE}" pid="14" name="Doc.H5">
    <vt:lpwstr>Überschrift 5 nummeriert (Ctrl + Shift + Alt + 5)</vt:lpwstr>
  </property>
  <property fmtid="{D5CDD505-2E9C-101B-9397-08002B2CF9AE}" pid="15" name="Doc.Title">
    <vt:lpwstr>Titel</vt:lpwstr>
  </property>
  <property fmtid="{D5CDD505-2E9C-101B-9397-08002B2CF9AE}" pid="16" name="Doc.Subtitle">
    <vt:lpwstr>Untertitel</vt:lpwstr>
  </property>
  <property fmtid="{D5CDD505-2E9C-101B-9397-08002B2CF9AE}" pid="17" name="Organisation.IDName">
    <vt:lpwstr>BSM, Abteilung Bevölkerungsschutz, Fachbereich Planung und Projekte</vt:lpwstr>
  </property>
</Properties>
</file>