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FB" w:rsidRDefault="004150FB" w:rsidP="004150FB">
      <w:pPr>
        <w:pStyle w:val="Titel"/>
        <w:tabs>
          <w:tab w:val="center" w:pos="4989"/>
        </w:tabs>
        <w:rPr>
          <w:lang w:val="fr-CH"/>
        </w:rPr>
      </w:pPr>
      <w:r w:rsidRPr="004150FB">
        <w:rPr>
          <w:lang w:val="fr-CH"/>
        </w:rPr>
        <w:t>Rapport de situation</w:t>
      </w:r>
    </w:p>
    <w:p w:rsidR="00265E8F" w:rsidRDefault="00265E8F" w:rsidP="00265E8F">
      <w:pPr>
        <w:rPr>
          <w:lang w:val="fr-CH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134"/>
        <w:gridCol w:w="1188"/>
        <w:gridCol w:w="226"/>
        <w:gridCol w:w="1075"/>
        <w:gridCol w:w="1246"/>
        <w:gridCol w:w="227"/>
        <w:gridCol w:w="1283"/>
        <w:gridCol w:w="588"/>
        <w:gridCol w:w="453"/>
        <w:gridCol w:w="227"/>
        <w:gridCol w:w="1142"/>
        <w:gridCol w:w="1184"/>
        <w:gridCol w:w="29"/>
      </w:tblGrid>
      <w:tr w:rsidR="00265E8F" w:rsidTr="002A036E">
        <w:trPr>
          <w:trHeight w:val="425"/>
        </w:trPr>
        <w:tc>
          <w:tcPr>
            <w:tcW w:w="1134" w:type="dxa"/>
            <w:hideMark/>
          </w:tcPr>
          <w:p w:rsidR="00265E8F" w:rsidRDefault="00265E8F" w:rsidP="0061426C">
            <w:r w:rsidRPr="00265E8F">
              <w:t>OCRég</w:t>
            </w:r>
          </w:p>
        </w:tc>
        <w:tc>
          <w:tcPr>
            <w:tcW w:w="3735" w:type="dxa"/>
            <w:gridSpan w:val="4"/>
            <w:shd w:val="clear" w:color="auto" w:fill="D9D9D9"/>
            <w:hideMark/>
          </w:tcPr>
          <w:p w:rsidR="00265E8F" w:rsidRDefault="00265E8F" w:rsidP="0061426C"/>
        </w:tc>
        <w:tc>
          <w:tcPr>
            <w:tcW w:w="227" w:type="dxa"/>
          </w:tcPr>
          <w:p w:rsidR="00265E8F" w:rsidRDefault="00265E8F" w:rsidP="0061426C"/>
        </w:tc>
        <w:tc>
          <w:tcPr>
            <w:tcW w:w="1283" w:type="dxa"/>
          </w:tcPr>
          <w:p w:rsidR="00265E8F" w:rsidRDefault="00265E8F" w:rsidP="0061426C"/>
        </w:tc>
        <w:tc>
          <w:tcPr>
            <w:tcW w:w="3623" w:type="dxa"/>
            <w:gridSpan w:val="6"/>
          </w:tcPr>
          <w:p w:rsidR="00265E8F" w:rsidRDefault="00265E8F" w:rsidP="0061426C"/>
        </w:tc>
      </w:tr>
      <w:tr w:rsidR="00265E8F" w:rsidTr="00265E8F">
        <w:trPr>
          <w:trHeight w:val="227"/>
        </w:trPr>
        <w:tc>
          <w:tcPr>
            <w:tcW w:w="1134" w:type="dxa"/>
          </w:tcPr>
          <w:p w:rsidR="00265E8F" w:rsidRDefault="00265E8F" w:rsidP="0061426C"/>
        </w:tc>
        <w:tc>
          <w:tcPr>
            <w:tcW w:w="1188" w:type="dxa"/>
          </w:tcPr>
          <w:p w:rsidR="00265E8F" w:rsidRDefault="00265E8F" w:rsidP="0061426C"/>
        </w:tc>
        <w:tc>
          <w:tcPr>
            <w:tcW w:w="226" w:type="dxa"/>
          </w:tcPr>
          <w:p w:rsidR="00265E8F" w:rsidRDefault="00265E8F" w:rsidP="0061426C"/>
        </w:tc>
        <w:tc>
          <w:tcPr>
            <w:tcW w:w="1075" w:type="dxa"/>
          </w:tcPr>
          <w:p w:rsidR="00265E8F" w:rsidRDefault="00265E8F" w:rsidP="0061426C"/>
        </w:tc>
        <w:tc>
          <w:tcPr>
            <w:tcW w:w="1246" w:type="dxa"/>
          </w:tcPr>
          <w:p w:rsidR="00265E8F" w:rsidRDefault="00265E8F" w:rsidP="0061426C"/>
        </w:tc>
        <w:tc>
          <w:tcPr>
            <w:tcW w:w="227" w:type="dxa"/>
          </w:tcPr>
          <w:p w:rsidR="00265E8F" w:rsidRDefault="00265E8F" w:rsidP="0061426C"/>
        </w:tc>
        <w:tc>
          <w:tcPr>
            <w:tcW w:w="1871" w:type="dxa"/>
            <w:gridSpan w:val="2"/>
          </w:tcPr>
          <w:p w:rsidR="00265E8F" w:rsidRDefault="00265E8F" w:rsidP="0061426C"/>
        </w:tc>
        <w:tc>
          <w:tcPr>
            <w:tcW w:w="3035" w:type="dxa"/>
            <w:gridSpan w:val="5"/>
          </w:tcPr>
          <w:p w:rsidR="00265E8F" w:rsidRDefault="00265E8F" w:rsidP="0061426C"/>
        </w:tc>
      </w:tr>
      <w:tr w:rsidR="00265E8F" w:rsidTr="002A036E">
        <w:trPr>
          <w:trHeight w:val="425"/>
        </w:trPr>
        <w:tc>
          <w:tcPr>
            <w:tcW w:w="1134" w:type="dxa"/>
            <w:hideMark/>
          </w:tcPr>
          <w:p w:rsidR="00265E8F" w:rsidRDefault="00265E8F" w:rsidP="0061426C">
            <w:r w:rsidRPr="00265E8F">
              <w:t>Événement</w:t>
            </w:r>
          </w:p>
        </w:tc>
        <w:tc>
          <w:tcPr>
            <w:tcW w:w="3735" w:type="dxa"/>
            <w:gridSpan w:val="4"/>
            <w:shd w:val="clear" w:color="auto" w:fill="D9D9D9"/>
            <w:hideMark/>
          </w:tcPr>
          <w:p w:rsidR="00265E8F" w:rsidRDefault="00265E8F" w:rsidP="0061426C"/>
        </w:tc>
        <w:tc>
          <w:tcPr>
            <w:tcW w:w="227" w:type="dxa"/>
          </w:tcPr>
          <w:p w:rsidR="00265E8F" w:rsidRDefault="00265E8F" w:rsidP="0061426C"/>
        </w:tc>
        <w:tc>
          <w:tcPr>
            <w:tcW w:w="1283" w:type="dxa"/>
            <w:hideMark/>
          </w:tcPr>
          <w:p w:rsidR="00265E8F" w:rsidRDefault="00265E8F" w:rsidP="0061426C">
            <w:r>
              <w:t>Date de l’événement</w:t>
            </w:r>
          </w:p>
        </w:tc>
        <w:tc>
          <w:tcPr>
            <w:tcW w:w="3623" w:type="dxa"/>
            <w:gridSpan w:val="6"/>
            <w:shd w:val="clear" w:color="auto" w:fill="D9D9D9" w:themeFill="background1" w:themeFillShade="D9"/>
          </w:tcPr>
          <w:p w:rsidR="00265E8F" w:rsidRDefault="00265E8F" w:rsidP="0061426C"/>
        </w:tc>
      </w:tr>
      <w:tr w:rsidR="00265E8F" w:rsidTr="00265E8F">
        <w:trPr>
          <w:trHeight w:val="227"/>
        </w:trPr>
        <w:tc>
          <w:tcPr>
            <w:tcW w:w="1134" w:type="dxa"/>
          </w:tcPr>
          <w:p w:rsidR="00265E8F" w:rsidRDefault="00265E8F" w:rsidP="0061426C"/>
        </w:tc>
        <w:tc>
          <w:tcPr>
            <w:tcW w:w="1188" w:type="dxa"/>
          </w:tcPr>
          <w:p w:rsidR="00265E8F" w:rsidRDefault="00265E8F" w:rsidP="0061426C"/>
        </w:tc>
        <w:tc>
          <w:tcPr>
            <w:tcW w:w="226" w:type="dxa"/>
          </w:tcPr>
          <w:p w:rsidR="00265E8F" w:rsidRDefault="00265E8F" w:rsidP="0061426C"/>
        </w:tc>
        <w:tc>
          <w:tcPr>
            <w:tcW w:w="1075" w:type="dxa"/>
          </w:tcPr>
          <w:p w:rsidR="00265E8F" w:rsidRDefault="00265E8F" w:rsidP="0061426C"/>
        </w:tc>
        <w:tc>
          <w:tcPr>
            <w:tcW w:w="1246" w:type="dxa"/>
          </w:tcPr>
          <w:p w:rsidR="00265E8F" w:rsidRDefault="00265E8F" w:rsidP="0061426C"/>
        </w:tc>
        <w:tc>
          <w:tcPr>
            <w:tcW w:w="227" w:type="dxa"/>
          </w:tcPr>
          <w:p w:rsidR="00265E8F" w:rsidRDefault="00265E8F" w:rsidP="0061426C"/>
        </w:tc>
        <w:tc>
          <w:tcPr>
            <w:tcW w:w="1871" w:type="dxa"/>
            <w:gridSpan w:val="2"/>
          </w:tcPr>
          <w:p w:rsidR="00265E8F" w:rsidRDefault="00265E8F" w:rsidP="0061426C"/>
        </w:tc>
        <w:tc>
          <w:tcPr>
            <w:tcW w:w="3035" w:type="dxa"/>
            <w:gridSpan w:val="5"/>
          </w:tcPr>
          <w:p w:rsidR="00265E8F" w:rsidRDefault="00265E8F" w:rsidP="0061426C"/>
        </w:tc>
      </w:tr>
      <w:tr w:rsidR="00265E8F" w:rsidTr="002A036E">
        <w:trPr>
          <w:gridAfter w:val="1"/>
          <w:wAfter w:w="29" w:type="dxa"/>
          <w:trHeight w:val="425"/>
        </w:trPr>
        <w:tc>
          <w:tcPr>
            <w:tcW w:w="1134" w:type="dxa"/>
            <w:hideMark/>
          </w:tcPr>
          <w:p w:rsidR="00265E8F" w:rsidRPr="00265E8F" w:rsidRDefault="00265E8F" w:rsidP="0061426C">
            <w:pPr>
              <w:rPr>
                <w:lang w:val="fr-CH"/>
              </w:rPr>
            </w:pPr>
            <w:r>
              <w:rPr>
                <w:lang w:val="fr-CH"/>
              </w:rPr>
              <w:t>Rapport de situation com</w:t>
            </w:r>
            <w:r w:rsidRPr="00265E8F">
              <w:rPr>
                <w:lang w:val="fr-CH"/>
              </w:rPr>
              <w:t>mune</w:t>
            </w:r>
          </w:p>
        </w:tc>
        <w:tc>
          <w:tcPr>
            <w:tcW w:w="3735" w:type="dxa"/>
            <w:gridSpan w:val="4"/>
            <w:shd w:val="clear" w:color="auto" w:fill="D9D9D9" w:themeFill="background1" w:themeFillShade="D9"/>
            <w:hideMark/>
          </w:tcPr>
          <w:p w:rsidR="00265E8F" w:rsidRPr="00265E8F" w:rsidRDefault="00265E8F" w:rsidP="0061426C">
            <w:pPr>
              <w:rPr>
                <w:lang w:val="fr-CH"/>
              </w:rPr>
            </w:pPr>
          </w:p>
        </w:tc>
        <w:tc>
          <w:tcPr>
            <w:tcW w:w="227" w:type="dxa"/>
          </w:tcPr>
          <w:p w:rsidR="00265E8F" w:rsidRPr="00265E8F" w:rsidRDefault="00265E8F" w:rsidP="0061426C">
            <w:pPr>
              <w:rPr>
                <w:lang w:val="fr-CH"/>
              </w:rPr>
            </w:pPr>
          </w:p>
        </w:tc>
        <w:tc>
          <w:tcPr>
            <w:tcW w:w="1283" w:type="dxa"/>
            <w:hideMark/>
          </w:tcPr>
          <w:p w:rsidR="00265E8F" w:rsidRDefault="00265E8F" w:rsidP="00265E8F">
            <w:r>
              <w:t>Date</w:t>
            </w:r>
          </w:p>
        </w:tc>
        <w:tc>
          <w:tcPr>
            <w:tcW w:w="1041" w:type="dxa"/>
            <w:gridSpan w:val="2"/>
            <w:shd w:val="clear" w:color="auto" w:fill="D9D9D9" w:themeFill="background1" w:themeFillShade="D9"/>
          </w:tcPr>
          <w:p w:rsidR="00265E8F" w:rsidRDefault="00265E8F" w:rsidP="0061426C"/>
        </w:tc>
        <w:tc>
          <w:tcPr>
            <w:tcW w:w="227" w:type="dxa"/>
          </w:tcPr>
          <w:p w:rsidR="00265E8F" w:rsidRDefault="00265E8F" w:rsidP="0061426C"/>
        </w:tc>
        <w:tc>
          <w:tcPr>
            <w:tcW w:w="1142" w:type="dxa"/>
            <w:hideMark/>
          </w:tcPr>
          <w:p w:rsidR="00265E8F" w:rsidRDefault="00265E8F" w:rsidP="0061426C">
            <w:r>
              <w:t>Heure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265E8F" w:rsidRDefault="00265E8F" w:rsidP="0061426C"/>
        </w:tc>
      </w:tr>
      <w:tr w:rsidR="00265E8F" w:rsidTr="00265E8F">
        <w:trPr>
          <w:gridAfter w:val="8"/>
          <w:wAfter w:w="5133" w:type="dxa"/>
          <w:trHeight w:val="227"/>
        </w:trPr>
        <w:tc>
          <w:tcPr>
            <w:tcW w:w="1134" w:type="dxa"/>
          </w:tcPr>
          <w:p w:rsidR="00265E8F" w:rsidRDefault="00265E8F" w:rsidP="0061426C"/>
        </w:tc>
        <w:tc>
          <w:tcPr>
            <w:tcW w:w="1188" w:type="dxa"/>
          </w:tcPr>
          <w:p w:rsidR="00265E8F" w:rsidRDefault="00265E8F" w:rsidP="0061426C"/>
        </w:tc>
        <w:tc>
          <w:tcPr>
            <w:tcW w:w="226" w:type="dxa"/>
          </w:tcPr>
          <w:p w:rsidR="00265E8F" w:rsidRDefault="00265E8F" w:rsidP="0061426C"/>
        </w:tc>
        <w:tc>
          <w:tcPr>
            <w:tcW w:w="1075" w:type="dxa"/>
          </w:tcPr>
          <w:p w:rsidR="00265E8F" w:rsidRDefault="00265E8F" w:rsidP="0061426C"/>
        </w:tc>
        <w:tc>
          <w:tcPr>
            <w:tcW w:w="1246" w:type="dxa"/>
          </w:tcPr>
          <w:p w:rsidR="00265E8F" w:rsidRDefault="00265E8F" w:rsidP="0061426C"/>
        </w:tc>
      </w:tr>
      <w:tr w:rsidR="00265E8F" w:rsidTr="002A036E">
        <w:trPr>
          <w:trHeight w:val="425"/>
        </w:trPr>
        <w:tc>
          <w:tcPr>
            <w:tcW w:w="1134" w:type="dxa"/>
            <w:hideMark/>
          </w:tcPr>
          <w:p w:rsidR="00265E8F" w:rsidRDefault="00265E8F" w:rsidP="0061426C">
            <w:r w:rsidRPr="00265E8F">
              <w:t>Données de contact</w:t>
            </w:r>
          </w:p>
        </w:tc>
        <w:tc>
          <w:tcPr>
            <w:tcW w:w="3735" w:type="dxa"/>
            <w:gridSpan w:val="4"/>
            <w:shd w:val="clear" w:color="auto" w:fill="D9D9D9" w:themeFill="background1" w:themeFillShade="D9"/>
            <w:hideMark/>
          </w:tcPr>
          <w:p w:rsidR="00265E8F" w:rsidRDefault="00265E8F" w:rsidP="0061426C"/>
        </w:tc>
        <w:tc>
          <w:tcPr>
            <w:tcW w:w="227" w:type="dxa"/>
          </w:tcPr>
          <w:p w:rsidR="00265E8F" w:rsidRDefault="00265E8F" w:rsidP="0061426C"/>
        </w:tc>
        <w:tc>
          <w:tcPr>
            <w:tcW w:w="1283" w:type="dxa"/>
            <w:hideMark/>
          </w:tcPr>
          <w:p w:rsidR="00265E8F" w:rsidRDefault="00265E8F" w:rsidP="0061426C">
            <w:r w:rsidRPr="00265E8F">
              <w:t>Numéro de contact</w:t>
            </w:r>
          </w:p>
        </w:tc>
        <w:tc>
          <w:tcPr>
            <w:tcW w:w="3623" w:type="dxa"/>
            <w:gridSpan w:val="6"/>
            <w:shd w:val="clear" w:color="auto" w:fill="D9D9D9" w:themeFill="background1" w:themeFillShade="D9"/>
          </w:tcPr>
          <w:p w:rsidR="00265E8F" w:rsidRDefault="00265E8F" w:rsidP="0061426C"/>
        </w:tc>
      </w:tr>
      <w:tr w:rsidR="00265E8F" w:rsidTr="00265E8F">
        <w:trPr>
          <w:trHeight w:val="227"/>
        </w:trPr>
        <w:tc>
          <w:tcPr>
            <w:tcW w:w="1134" w:type="dxa"/>
          </w:tcPr>
          <w:p w:rsidR="00265E8F" w:rsidRDefault="00265E8F" w:rsidP="0061426C">
            <w:pPr>
              <w:pStyle w:val="Text85pt"/>
            </w:pPr>
          </w:p>
        </w:tc>
        <w:tc>
          <w:tcPr>
            <w:tcW w:w="1188" w:type="dxa"/>
          </w:tcPr>
          <w:p w:rsidR="00265E8F" w:rsidRDefault="00265E8F" w:rsidP="0061426C">
            <w:pPr>
              <w:pStyle w:val="Text85pt"/>
            </w:pPr>
          </w:p>
        </w:tc>
        <w:tc>
          <w:tcPr>
            <w:tcW w:w="226" w:type="dxa"/>
          </w:tcPr>
          <w:p w:rsidR="00265E8F" w:rsidRDefault="00265E8F" w:rsidP="0061426C">
            <w:pPr>
              <w:pStyle w:val="Text85pt"/>
            </w:pPr>
          </w:p>
        </w:tc>
        <w:tc>
          <w:tcPr>
            <w:tcW w:w="1075" w:type="dxa"/>
          </w:tcPr>
          <w:p w:rsidR="00265E8F" w:rsidRDefault="00265E8F" w:rsidP="0061426C">
            <w:pPr>
              <w:pStyle w:val="Text85pt"/>
            </w:pPr>
          </w:p>
        </w:tc>
        <w:tc>
          <w:tcPr>
            <w:tcW w:w="1246" w:type="dxa"/>
          </w:tcPr>
          <w:p w:rsidR="00265E8F" w:rsidRDefault="00265E8F" w:rsidP="0061426C">
            <w:pPr>
              <w:pStyle w:val="Text85pt"/>
            </w:pPr>
          </w:p>
        </w:tc>
        <w:tc>
          <w:tcPr>
            <w:tcW w:w="227" w:type="dxa"/>
          </w:tcPr>
          <w:p w:rsidR="00265E8F" w:rsidRDefault="00265E8F" w:rsidP="0061426C">
            <w:pPr>
              <w:pStyle w:val="Text85pt"/>
            </w:pPr>
          </w:p>
        </w:tc>
        <w:tc>
          <w:tcPr>
            <w:tcW w:w="1871" w:type="dxa"/>
            <w:gridSpan w:val="2"/>
          </w:tcPr>
          <w:p w:rsidR="00265E8F" w:rsidRDefault="00265E8F" w:rsidP="0061426C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035" w:type="dxa"/>
            <w:gridSpan w:val="5"/>
          </w:tcPr>
          <w:p w:rsidR="00265E8F" w:rsidRDefault="00265E8F" w:rsidP="0061426C">
            <w:pPr>
              <w:pStyle w:val="Text85pt"/>
            </w:pPr>
          </w:p>
        </w:tc>
      </w:tr>
    </w:tbl>
    <w:p w:rsidR="00265E8F" w:rsidRDefault="00265E8F" w:rsidP="00265E8F"/>
    <w:p w:rsidR="00265E8F" w:rsidRDefault="00265E8F" w:rsidP="00265E8F">
      <w:pPr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5240"/>
        <w:gridCol w:w="4678"/>
      </w:tblGrid>
      <w:tr w:rsidR="00265E8F" w:rsidTr="0061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E8F" w:rsidRDefault="00265E8F" w:rsidP="0061426C">
            <w:r w:rsidRPr="00265E8F">
              <w:rPr>
                <w:b/>
              </w:rPr>
              <w:t xml:space="preserve">Dommages causés 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E8F" w:rsidRDefault="00265E8F" w:rsidP="0061426C"/>
        </w:tc>
      </w:tr>
      <w:tr w:rsidR="00265E8F" w:rsidTr="0061426C">
        <w:trPr>
          <w:trHeight w:val="1771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F" w:rsidRDefault="00265E8F" w:rsidP="0061426C">
            <w:r w:rsidRPr="00265E8F">
              <w:rPr>
                <w:b/>
              </w:rPr>
              <w:t xml:space="preserve">État de la population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F" w:rsidRDefault="00265E8F" w:rsidP="0061426C">
            <w:pPr>
              <w:rPr>
                <w:lang w:val="fr-CH"/>
              </w:rPr>
            </w:pPr>
          </w:p>
        </w:tc>
      </w:tr>
      <w:tr w:rsidR="00265E8F" w:rsidTr="0061426C">
        <w:trPr>
          <w:trHeight w:val="177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F" w:rsidRDefault="00265E8F" w:rsidP="0061426C">
            <w:r w:rsidRPr="00265E8F">
              <w:rPr>
                <w:b/>
              </w:rPr>
              <w:t xml:space="preserve">Interventions en cours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F" w:rsidRDefault="00265E8F" w:rsidP="0061426C"/>
        </w:tc>
      </w:tr>
      <w:tr w:rsidR="00265E8F" w:rsidTr="0061426C">
        <w:trPr>
          <w:trHeight w:val="177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F" w:rsidRDefault="00265E8F" w:rsidP="0061426C">
            <w:r w:rsidRPr="00265E8F">
              <w:rPr>
                <w:b/>
              </w:rPr>
              <w:t xml:space="preserve">Problèmes principaux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F" w:rsidRDefault="00265E8F" w:rsidP="0061426C">
            <w:pPr>
              <w:rPr>
                <w:lang w:val="fr-CH"/>
              </w:rPr>
            </w:pPr>
          </w:p>
        </w:tc>
      </w:tr>
      <w:tr w:rsidR="00265E8F" w:rsidRPr="002A036E" w:rsidTr="0061426C">
        <w:trPr>
          <w:trHeight w:val="177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F" w:rsidRPr="00265E8F" w:rsidRDefault="00265E8F" w:rsidP="00265E8F">
            <w:pPr>
              <w:rPr>
                <w:b/>
                <w:lang w:val="fr-CH"/>
              </w:rPr>
            </w:pPr>
            <w:r w:rsidRPr="00265E8F">
              <w:rPr>
                <w:b/>
                <w:lang w:val="fr-CH"/>
              </w:rPr>
              <w:t>Besoins / demandes à</w:t>
            </w:r>
            <w:r>
              <w:rPr>
                <w:b/>
                <w:lang w:val="fr-CH"/>
              </w:rPr>
              <w:t xml:space="preserve"> / au</w:t>
            </w:r>
            <w:r w:rsidRPr="00265E8F">
              <w:rPr>
                <w:b/>
                <w:lang w:val="fr-CH"/>
              </w:rPr>
              <w:t xml:space="preserve"> l'OCRég, </w:t>
            </w:r>
            <w:r>
              <w:rPr>
                <w:b/>
                <w:lang w:val="fr-CH"/>
              </w:rPr>
              <w:t xml:space="preserve">l'OCCant ou préfet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F" w:rsidRPr="00265E8F" w:rsidRDefault="00265E8F" w:rsidP="0061426C">
            <w:pPr>
              <w:rPr>
                <w:lang w:val="fr-CH"/>
              </w:rPr>
            </w:pPr>
          </w:p>
        </w:tc>
      </w:tr>
    </w:tbl>
    <w:p w:rsidR="00265E8F" w:rsidRPr="00265E8F" w:rsidRDefault="00265E8F" w:rsidP="00265E8F">
      <w:pPr>
        <w:rPr>
          <w:lang w:val="fr-CH"/>
        </w:rPr>
      </w:pPr>
    </w:p>
    <w:p w:rsidR="00265E8F" w:rsidRPr="009655CB" w:rsidRDefault="00265E8F" w:rsidP="009655CB">
      <w:pPr>
        <w:rPr>
          <w:lang w:val="fr-CH"/>
        </w:rPr>
      </w:pPr>
    </w:p>
    <w:sectPr w:rsidR="00265E8F" w:rsidRPr="009655CB" w:rsidSect="00265E8F">
      <w:footerReference w:type="default" r:id="rId8"/>
      <w:footerReference w:type="first" r:id="rId9"/>
      <w:pgSz w:w="11906" w:h="16838"/>
      <w:pgMar w:top="0" w:right="567" w:bottom="851" w:left="136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56" w:rsidRDefault="00A33F56" w:rsidP="00F91D37">
      <w:pPr>
        <w:spacing w:line="240" w:lineRule="auto"/>
      </w:pPr>
      <w:r>
        <w:separator/>
      </w:r>
    </w:p>
  </w:endnote>
  <w:endnote w:type="continuationSeparator" w:id="0">
    <w:p w:rsidR="00A33F56" w:rsidRDefault="00A33F5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D" w:rsidRPr="00BD4A9C" w:rsidRDefault="00D10FE9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B62F88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94DDE07" wp14:editId="4B4B802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5E8F" w:rsidRPr="00265E8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65E8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DDE0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5E8F" w:rsidRPr="00265E8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65E8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D" w:rsidRPr="005E4307" w:rsidRDefault="007E447D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56" w:rsidRDefault="00A33F56" w:rsidP="00F91D37">
      <w:pPr>
        <w:spacing w:line="240" w:lineRule="auto"/>
      </w:pPr>
    </w:p>
    <w:p w:rsidR="00A33F56" w:rsidRDefault="00A33F56" w:rsidP="00F91D37">
      <w:pPr>
        <w:spacing w:line="240" w:lineRule="auto"/>
      </w:pPr>
    </w:p>
  </w:footnote>
  <w:footnote w:type="continuationSeparator" w:id="0">
    <w:p w:rsidR="00A33F56" w:rsidRDefault="00A33F56" w:rsidP="00F9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33AC2"/>
    <w:multiLevelType w:val="hybridMultilevel"/>
    <w:tmpl w:val="CC546D64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67B06"/>
    <w:multiLevelType w:val="hybridMultilevel"/>
    <w:tmpl w:val="F546285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121"/>
    <w:multiLevelType w:val="hybridMultilevel"/>
    <w:tmpl w:val="F6C800B8"/>
    <w:lvl w:ilvl="0" w:tplc="7A1E2E3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544F17"/>
    <w:multiLevelType w:val="hybridMultilevel"/>
    <w:tmpl w:val="DACA17E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920D9B"/>
    <w:multiLevelType w:val="hybridMultilevel"/>
    <w:tmpl w:val="4E02131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D35C82"/>
    <w:multiLevelType w:val="multilevel"/>
    <w:tmpl w:val="A99A2B58"/>
    <w:lvl w:ilvl="0">
      <w:start w:val="1"/>
      <w:numFmt w:val="bullet"/>
      <w:pStyle w:val="AufzZ15Lpuces15Puntielenco1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AufzZ152Lpuces152Puntielenco15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pStyle w:val="AufzZ153Lpuces153Puntielenco153"/>
      <w:lvlText w:val="·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84A2B"/>
    <w:multiLevelType w:val="hybridMultilevel"/>
    <w:tmpl w:val="43FCAFD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3652C7"/>
    <w:multiLevelType w:val="hybridMultilevel"/>
    <w:tmpl w:val="AD90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1"/>
  </w:num>
  <w:num w:numId="13">
    <w:abstractNumId w:val="17"/>
  </w:num>
  <w:num w:numId="14">
    <w:abstractNumId w:val="32"/>
  </w:num>
  <w:num w:numId="15">
    <w:abstractNumId w:val="30"/>
  </w:num>
  <w:num w:numId="16">
    <w:abstractNumId w:val="13"/>
  </w:num>
  <w:num w:numId="17">
    <w:abstractNumId w:val="1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25"/>
  </w:num>
  <w:num w:numId="22">
    <w:abstractNumId w:val="23"/>
  </w:num>
  <w:num w:numId="23">
    <w:abstractNumId w:val="14"/>
  </w:num>
  <w:num w:numId="24">
    <w:abstractNumId w:val="19"/>
  </w:num>
  <w:num w:numId="25">
    <w:abstractNumId w:val="26"/>
  </w:num>
  <w:num w:numId="26">
    <w:abstractNumId w:val="20"/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29"/>
  </w:num>
  <w:num w:numId="33">
    <w:abstractNumId w:val="10"/>
  </w:num>
  <w:num w:numId="34">
    <w:abstractNumId w:val="12"/>
  </w:num>
  <w:num w:numId="35">
    <w:abstractNumId w:val="15"/>
  </w:num>
  <w:num w:numId="36">
    <w:abstractNumId w:val="22"/>
  </w:num>
  <w:num w:numId="37">
    <w:abstractNumId w:val="24"/>
  </w:num>
  <w:num w:numId="38">
    <w:abstractNumId w:val="2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8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3FB0"/>
    <w:rsid w:val="00054BDC"/>
    <w:rsid w:val="000610F6"/>
    <w:rsid w:val="00061F5D"/>
    <w:rsid w:val="000631B0"/>
    <w:rsid w:val="00063BC2"/>
    <w:rsid w:val="000701F1"/>
    <w:rsid w:val="0007095A"/>
    <w:rsid w:val="00071780"/>
    <w:rsid w:val="000822A6"/>
    <w:rsid w:val="000823C7"/>
    <w:rsid w:val="00082CD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544E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1BF"/>
    <w:rsid w:val="00191ECD"/>
    <w:rsid w:val="00196323"/>
    <w:rsid w:val="00196ABC"/>
    <w:rsid w:val="00196B03"/>
    <w:rsid w:val="00196C0B"/>
    <w:rsid w:val="001A0029"/>
    <w:rsid w:val="001A666F"/>
    <w:rsid w:val="001B166D"/>
    <w:rsid w:val="001B1F85"/>
    <w:rsid w:val="001B3CA1"/>
    <w:rsid w:val="001B4DBF"/>
    <w:rsid w:val="001B5E85"/>
    <w:rsid w:val="001C4D4E"/>
    <w:rsid w:val="001D0B2D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14D4C"/>
    <w:rsid w:val="002214E4"/>
    <w:rsid w:val="00224C53"/>
    <w:rsid w:val="00224C9B"/>
    <w:rsid w:val="00225571"/>
    <w:rsid w:val="0022685B"/>
    <w:rsid w:val="00227496"/>
    <w:rsid w:val="0023205B"/>
    <w:rsid w:val="002338BD"/>
    <w:rsid w:val="00235827"/>
    <w:rsid w:val="00236C8A"/>
    <w:rsid w:val="00243EED"/>
    <w:rsid w:val="00244323"/>
    <w:rsid w:val="00246EC6"/>
    <w:rsid w:val="0025644A"/>
    <w:rsid w:val="00256F55"/>
    <w:rsid w:val="00265E8F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036E"/>
    <w:rsid w:val="002A3098"/>
    <w:rsid w:val="002C2DC3"/>
    <w:rsid w:val="002C49EB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47BE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3F4B"/>
    <w:rsid w:val="00335339"/>
    <w:rsid w:val="00335941"/>
    <w:rsid w:val="003359D8"/>
    <w:rsid w:val="00336989"/>
    <w:rsid w:val="00336A76"/>
    <w:rsid w:val="00337BD2"/>
    <w:rsid w:val="003400DC"/>
    <w:rsid w:val="00340BEA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0FB"/>
    <w:rsid w:val="0041542B"/>
    <w:rsid w:val="004165DE"/>
    <w:rsid w:val="004212A5"/>
    <w:rsid w:val="00421DB9"/>
    <w:rsid w:val="00427E73"/>
    <w:rsid w:val="00430DE2"/>
    <w:rsid w:val="004378C7"/>
    <w:rsid w:val="0044096D"/>
    <w:rsid w:val="004471D6"/>
    <w:rsid w:val="004519B6"/>
    <w:rsid w:val="004527F5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716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4DFA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26D1"/>
    <w:rsid w:val="005A7EB9"/>
    <w:rsid w:val="005B4DEC"/>
    <w:rsid w:val="005B5CD0"/>
    <w:rsid w:val="005B6FD0"/>
    <w:rsid w:val="005C6148"/>
    <w:rsid w:val="005D05F7"/>
    <w:rsid w:val="005D0CBD"/>
    <w:rsid w:val="005D161E"/>
    <w:rsid w:val="005D4FBB"/>
    <w:rsid w:val="005D682F"/>
    <w:rsid w:val="005E0FB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0710"/>
    <w:rsid w:val="00614396"/>
    <w:rsid w:val="006201A2"/>
    <w:rsid w:val="00621CAF"/>
    <w:rsid w:val="00622FDC"/>
    <w:rsid w:val="00623542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4659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2A41"/>
    <w:rsid w:val="006A6EE2"/>
    <w:rsid w:val="006B3473"/>
    <w:rsid w:val="006B3F19"/>
    <w:rsid w:val="006B61C1"/>
    <w:rsid w:val="006C055A"/>
    <w:rsid w:val="006C144C"/>
    <w:rsid w:val="006C1669"/>
    <w:rsid w:val="006C1863"/>
    <w:rsid w:val="006E058E"/>
    <w:rsid w:val="006E0F4E"/>
    <w:rsid w:val="006E354E"/>
    <w:rsid w:val="006E6B42"/>
    <w:rsid w:val="006E713C"/>
    <w:rsid w:val="006F0345"/>
    <w:rsid w:val="006F0469"/>
    <w:rsid w:val="006F0F00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4A1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27C44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46F4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1E5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0F45"/>
    <w:rsid w:val="009427E5"/>
    <w:rsid w:val="009454B7"/>
    <w:rsid w:val="00954BA7"/>
    <w:rsid w:val="00955032"/>
    <w:rsid w:val="009568A7"/>
    <w:rsid w:val="009613D8"/>
    <w:rsid w:val="00961618"/>
    <w:rsid w:val="009655CB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3F56"/>
    <w:rsid w:val="00A35A36"/>
    <w:rsid w:val="00A36ACC"/>
    <w:rsid w:val="00A36ED7"/>
    <w:rsid w:val="00A45E6C"/>
    <w:rsid w:val="00A52FD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0BD6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36AB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2F88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0773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26C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1450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0FE9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2CB5"/>
    <w:rsid w:val="00D554AB"/>
    <w:rsid w:val="00D57397"/>
    <w:rsid w:val="00D61996"/>
    <w:rsid w:val="00D61E23"/>
    <w:rsid w:val="00D63FAB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2BA6"/>
    <w:rsid w:val="00E337D0"/>
    <w:rsid w:val="00E42F90"/>
    <w:rsid w:val="00E45F13"/>
    <w:rsid w:val="00E479C7"/>
    <w:rsid w:val="00E47F53"/>
    <w:rsid w:val="00E510BC"/>
    <w:rsid w:val="00E52BA4"/>
    <w:rsid w:val="00E530CC"/>
    <w:rsid w:val="00E5448A"/>
    <w:rsid w:val="00E61256"/>
    <w:rsid w:val="00E62D12"/>
    <w:rsid w:val="00E65BF8"/>
    <w:rsid w:val="00E66B3B"/>
    <w:rsid w:val="00E6787D"/>
    <w:rsid w:val="00E73CB2"/>
    <w:rsid w:val="00E746D7"/>
    <w:rsid w:val="00E75E18"/>
    <w:rsid w:val="00E839BA"/>
    <w:rsid w:val="00E8428A"/>
    <w:rsid w:val="00E87A0B"/>
    <w:rsid w:val="00E90D03"/>
    <w:rsid w:val="00E949A8"/>
    <w:rsid w:val="00E96364"/>
    <w:rsid w:val="00E97C7E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2A7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01D4"/>
    <w:rsid w:val="00F91D37"/>
    <w:rsid w:val="00F921E8"/>
    <w:rsid w:val="00F92E65"/>
    <w:rsid w:val="00F9610D"/>
    <w:rsid w:val="00FA4A45"/>
    <w:rsid w:val="00FB1B4B"/>
    <w:rsid w:val="00FB239D"/>
    <w:rsid w:val="00FB34EA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A51D0F70-0BF7-4716-92E2-FAF8A56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paragraph" w:customStyle="1" w:styleId="TextkrperCorpsdetexteCorpodeltesto">
    <w:name w:val="_Textkörper   Corps de texte   Corpo del testo"/>
    <w:basedOn w:val="Standard"/>
    <w:link w:val="TextkrperCorpsdetexteCorpodeltestoZchn"/>
    <w:rsid w:val="00E32BA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character" w:customStyle="1" w:styleId="TextkrperCorpsdetexteCorpodeltestoZchn">
    <w:name w:val="_Textkörper   Corps de texte   Corpo del testo Zchn"/>
    <w:basedOn w:val="Absatz-Standardschriftart"/>
    <w:link w:val="TextkrperCorpsdetexteCorpodeltesto"/>
    <w:rsid w:val="00E32BA6"/>
    <w:rPr>
      <w:rFonts w:ascii="Arial" w:eastAsia="Times New Roman" w:hAnsi="Arial" w:cs="Times New Roman"/>
      <w:kern w:val="22"/>
      <w:sz w:val="28"/>
      <w:szCs w:val="20"/>
      <w:lang w:eastAsia="de-DE"/>
    </w:rPr>
  </w:style>
  <w:style w:type="paragraph" w:customStyle="1" w:styleId="Default">
    <w:name w:val="Default"/>
    <w:rsid w:val="00E3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fzZ15Lpuces15Puntielenco15">
    <w:name w:val="_AufzZ 1.5   L puces 1.5   Punti elenco 1.5"/>
    <w:basedOn w:val="Standard"/>
    <w:rsid w:val="009655CB"/>
    <w:pPr>
      <w:numPr>
        <w:numId w:val="37"/>
      </w:num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paragraph" w:customStyle="1" w:styleId="AufzZ152Lpuces152Puntielenco152">
    <w:name w:val="_AufzZ 1.5  2   L puces 1.5 2   Punti elenco 1.5 2"/>
    <w:basedOn w:val="AufzZ15Lpuces15Puntielenco15"/>
    <w:link w:val="AufzZ152Lpuces152Puntielenco152ZchnZchn"/>
    <w:rsid w:val="009655CB"/>
    <w:pPr>
      <w:numPr>
        <w:ilvl w:val="1"/>
      </w:numPr>
    </w:pPr>
  </w:style>
  <w:style w:type="character" w:customStyle="1" w:styleId="AufzZ152Lpuces152Puntielenco152ZchnZchn">
    <w:name w:val="_AufzZ 1.5  2   L puces 1.5 2   Punti elenco 1.5 2 Zchn Zchn"/>
    <w:basedOn w:val="Absatz-Standardschriftart"/>
    <w:link w:val="AufzZ152Lpuces152Puntielenco152"/>
    <w:rsid w:val="009655CB"/>
    <w:rPr>
      <w:rFonts w:ascii="Arial" w:eastAsia="Times New Roman" w:hAnsi="Arial" w:cs="Times New Roman"/>
      <w:kern w:val="22"/>
      <w:sz w:val="28"/>
      <w:szCs w:val="20"/>
      <w:lang w:eastAsia="de-DE"/>
    </w:rPr>
  </w:style>
  <w:style w:type="paragraph" w:customStyle="1" w:styleId="AufzZ153Lpuces153Puntielenco153">
    <w:name w:val="_AufzZ 1.5  3   L puces 1.5 3   Punti elenco 1.5 3"/>
    <w:basedOn w:val="AufzZ15Lpuces15Puntielenco15"/>
    <w:rsid w:val="009655CB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3\Desktop\Vorlage%20Schulung_Amt_in_Kopfzeile.dotx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FFA03E9-A264-457D-962B-DE7BD28F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Schulung_Amt_in_Kopfzeile.dotx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dc:description>numéro de document</dc:description>
  <cp:lastModifiedBy>Mangiarratti Daniela, SID-BSM-AB</cp:lastModifiedBy>
  <cp:revision>9</cp:revision>
  <cp:lastPrinted>2020-12-04T20:22:00Z</cp:lastPrinted>
  <dcterms:created xsi:type="dcterms:W3CDTF">2021-04-14T07:11:00Z</dcterms:created>
  <dcterms:modified xsi:type="dcterms:W3CDTF">2021-09-28T11:43:00Z</dcterms:modified>
</cp:coreProperties>
</file>