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1A" w:rsidRPr="00B43930" w:rsidRDefault="00047F1A" w:rsidP="00047F1A">
      <w:pPr>
        <w:pStyle w:val="1pt"/>
        <w:sectPr w:rsidR="00047F1A" w:rsidRPr="00B43930" w:rsidSect="009B2429">
          <w:headerReference w:type="default" r:id="rId13"/>
          <w:footerReference w:type="default" r:id="rId14"/>
          <w:footerReference w:type="first" r:id="rId15"/>
          <w:pgSz w:w="16838" w:h="11906" w:orient="landscape" w:code="9"/>
          <w:pgMar w:top="567" w:right="567" w:bottom="851" w:left="1361" w:header="283" w:footer="283" w:gutter="0"/>
          <w:cols w:space="708"/>
          <w:docGrid w:linePitch="360"/>
        </w:sectPr>
      </w:pPr>
    </w:p>
    <w:p w:rsidR="00611A4E" w:rsidRDefault="00986168" w:rsidP="009B2429">
      <w:pPr>
        <w:pStyle w:val="Titel"/>
        <w:spacing w:before="0"/>
        <w:rPr>
          <w:lang w:val="fr-CH"/>
        </w:rPr>
      </w:pPr>
      <w:bookmarkStart w:id="0" w:name="Text"/>
      <w:r w:rsidRPr="009B2429">
        <w:rPr>
          <w:lang w:val="fr-CH"/>
        </w:rPr>
        <w:t>T</w:t>
      </w:r>
      <w:r w:rsidR="00301701" w:rsidRPr="009B2429">
        <w:rPr>
          <w:lang w:val="fr-CH"/>
        </w:rPr>
        <w:t>itre / mot-cle</w:t>
      </w:r>
      <w:r w:rsidR="006C1D33" w:rsidRPr="009B2429">
        <w:rPr>
          <w:lang w:val="fr-CH"/>
        </w:rPr>
        <w:t>f</w:t>
      </w:r>
      <w:r w:rsidRPr="009B2429">
        <w:rPr>
          <w:lang w:val="fr-CH"/>
        </w:rPr>
        <w:t>:</w:t>
      </w:r>
    </w:p>
    <w:p w:rsidR="009C06EC" w:rsidRPr="009B2429" w:rsidRDefault="009C06EC" w:rsidP="009C06EC">
      <w:pPr>
        <w:rPr>
          <w:lang w:val="fr-CH"/>
        </w:rPr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3572"/>
        <w:gridCol w:w="3572"/>
        <w:gridCol w:w="3572"/>
        <w:gridCol w:w="3572"/>
      </w:tblGrid>
      <w:tr w:rsidR="009B2429" w:rsidRPr="009B2429" w:rsidTr="00614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429" w:rsidRPr="009B2429" w:rsidRDefault="009B2429" w:rsidP="009B2429">
            <w:pPr>
              <w:rPr>
                <w:lang w:val="fr-CH"/>
              </w:rPr>
            </w:pPr>
            <w:r w:rsidRPr="009B2429">
              <w:rPr>
                <w:lang w:val="fr-CH"/>
              </w:rPr>
              <w:t>Situation, événements, tâches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429" w:rsidRPr="009B2429" w:rsidRDefault="009B2429" w:rsidP="009B2429">
            <w:pPr>
              <w:rPr>
                <w:lang w:val="fr-CH"/>
              </w:rPr>
            </w:pPr>
            <w:r w:rsidRPr="009B2429">
              <w:rPr>
                <w:lang w:val="fr-CH"/>
              </w:rPr>
              <w:t>Décision réservée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429" w:rsidRPr="009B2429" w:rsidRDefault="009B2429" w:rsidP="009B2429">
            <w:pPr>
              <w:rPr>
                <w:lang w:val="fr-CH"/>
              </w:rPr>
            </w:pPr>
            <w:r w:rsidRPr="009B2429">
              <w:rPr>
                <w:lang w:val="fr-CH"/>
              </w:rPr>
              <w:t>Missions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29" w:rsidRPr="009B2429" w:rsidRDefault="009B2429" w:rsidP="009B2429">
            <w:pPr>
              <w:rPr>
                <w:lang w:val="fr-CH"/>
              </w:rPr>
            </w:pPr>
            <w:r w:rsidRPr="009B2429">
              <w:rPr>
                <w:lang w:val="fr-CH"/>
              </w:rPr>
              <w:t>Mesures préparatoires</w:t>
            </w:r>
          </w:p>
        </w:tc>
      </w:tr>
      <w:tr w:rsidR="009B2429" w:rsidRPr="009B2429" w:rsidTr="0061426C">
        <w:trPr>
          <w:trHeight w:val="915"/>
        </w:trPr>
        <w:tc>
          <w:tcPr>
            <w:tcW w:w="3572" w:type="dxa"/>
            <w:vMerge w:val="restart"/>
            <w:tcBorders>
              <w:top w:val="single" w:sz="2" w:space="0" w:color="DFE3E5" w:themeColor="text2" w:themeTint="33"/>
              <w:left w:val="single" w:sz="4" w:space="0" w:color="auto"/>
              <w:right w:val="single" w:sz="4" w:space="0" w:color="auto"/>
            </w:tcBorders>
          </w:tcPr>
          <w:p w:rsidR="009B2429" w:rsidRPr="009B2429" w:rsidRDefault="009B2429" w:rsidP="0061426C">
            <w:pPr>
              <w:rPr>
                <w:lang w:val="fr-CH"/>
              </w:rPr>
            </w:pPr>
          </w:p>
        </w:tc>
        <w:tc>
          <w:tcPr>
            <w:tcW w:w="3572" w:type="dxa"/>
            <w:tcBorders>
              <w:top w:val="single" w:sz="2" w:space="0" w:color="DFE3E5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29" w:rsidRPr="009B2429" w:rsidRDefault="009B2429" w:rsidP="0061426C">
            <w:pPr>
              <w:rPr>
                <w:szCs w:val="17"/>
                <w:lang w:val="fr-CH"/>
              </w:rPr>
            </w:pPr>
          </w:p>
        </w:tc>
        <w:tc>
          <w:tcPr>
            <w:tcW w:w="3572" w:type="dxa"/>
            <w:vMerge w:val="restart"/>
            <w:tcBorders>
              <w:top w:val="single" w:sz="2" w:space="0" w:color="DFE3E5" w:themeColor="text2" w:themeTint="33"/>
              <w:left w:val="single" w:sz="4" w:space="0" w:color="auto"/>
              <w:right w:val="single" w:sz="4" w:space="0" w:color="auto"/>
            </w:tcBorders>
          </w:tcPr>
          <w:p w:rsidR="009B2429" w:rsidRPr="009B2429" w:rsidRDefault="009B2429" w:rsidP="0061426C">
            <w:pPr>
              <w:rPr>
                <w:lang w:val="fr-CH"/>
              </w:rPr>
            </w:pPr>
          </w:p>
        </w:tc>
        <w:tc>
          <w:tcPr>
            <w:tcW w:w="3572" w:type="dxa"/>
            <w:vMerge w:val="restart"/>
            <w:tcBorders>
              <w:top w:val="single" w:sz="2" w:space="0" w:color="DFE3E5" w:themeColor="text2" w:themeTint="33"/>
              <w:left w:val="single" w:sz="4" w:space="0" w:color="auto"/>
              <w:right w:val="single" w:sz="4" w:space="0" w:color="auto"/>
            </w:tcBorders>
          </w:tcPr>
          <w:p w:rsidR="009B2429" w:rsidRPr="009B2429" w:rsidRDefault="009B2429" w:rsidP="0061426C">
            <w:pPr>
              <w:rPr>
                <w:lang w:val="fr-CH"/>
              </w:rPr>
            </w:pPr>
          </w:p>
        </w:tc>
      </w:tr>
      <w:tr w:rsidR="009B2429" w:rsidRPr="009B2429" w:rsidTr="0061426C">
        <w:trPr>
          <w:trHeight w:val="2897"/>
        </w:trPr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29" w:rsidRPr="009B2429" w:rsidRDefault="009B2429" w:rsidP="0061426C">
            <w:pPr>
              <w:rPr>
                <w:lang w:val="fr-CH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29" w:rsidRPr="009B2429" w:rsidRDefault="009B2429" w:rsidP="0061426C">
            <w:pPr>
              <w:rPr>
                <w:szCs w:val="17"/>
                <w:lang w:val="fr-CH"/>
              </w:rPr>
            </w:pPr>
            <w:r w:rsidRPr="009B2429">
              <w:rPr>
                <w:szCs w:val="17"/>
                <w:lang w:val="fr-CH"/>
              </w:rPr>
              <w:t>Esquisse: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29" w:rsidRPr="009B2429" w:rsidRDefault="009B2429" w:rsidP="0061426C">
            <w:pPr>
              <w:pStyle w:val="Text85pt"/>
              <w:rPr>
                <w:lang w:val="fr-CH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29" w:rsidRPr="009B2429" w:rsidRDefault="009B2429" w:rsidP="0061426C">
            <w:pPr>
              <w:pStyle w:val="Text85pt"/>
              <w:rPr>
                <w:lang w:val="fr-CH"/>
              </w:rPr>
            </w:pPr>
          </w:p>
        </w:tc>
      </w:tr>
      <w:tr w:rsidR="009B2429" w:rsidRPr="009B2429" w:rsidTr="009C06EC">
        <w:trPr>
          <w:trHeight w:val="422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29" w:rsidRPr="009B2429" w:rsidRDefault="009B2429" w:rsidP="0061426C">
            <w:pPr>
              <w:pStyle w:val="Text85pt"/>
              <w:rPr>
                <w:lang w:val="fr-CH"/>
              </w:rPr>
            </w:pPr>
            <w:r w:rsidRPr="009B2429">
              <w:rPr>
                <w:sz w:val="21"/>
                <w:lang w:val="fr-CH"/>
              </w:rPr>
              <w:t>Critères applicables à la nécessité d'agir: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29" w:rsidRPr="009B2429" w:rsidRDefault="009B2429" w:rsidP="0061426C">
            <w:pPr>
              <w:pStyle w:val="Text85pt"/>
              <w:ind w:left="113"/>
              <w:rPr>
                <w:szCs w:val="17"/>
                <w:lang w:val="fr-CH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29" w:rsidRPr="009B2429" w:rsidRDefault="009B2429" w:rsidP="0061426C">
            <w:pPr>
              <w:pStyle w:val="Text85pt"/>
              <w:rPr>
                <w:lang w:val="fr-CH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29" w:rsidRPr="009B2429" w:rsidRDefault="009B2429" w:rsidP="0061426C">
            <w:pPr>
              <w:pStyle w:val="Text85pt"/>
              <w:rPr>
                <w:lang w:val="fr-CH"/>
              </w:rPr>
            </w:pPr>
          </w:p>
        </w:tc>
        <w:bookmarkStart w:id="1" w:name="_GoBack"/>
        <w:bookmarkEnd w:id="1"/>
      </w:tr>
      <w:bookmarkEnd w:id="0"/>
    </w:tbl>
    <w:p w:rsidR="00030123" w:rsidRPr="009B2429" w:rsidRDefault="00030123" w:rsidP="009B2429">
      <w:pPr>
        <w:rPr>
          <w:lang w:val="fr-CH"/>
        </w:rPr>
      </w:pPr>
    </w:p>
    <w:sectPr w:rsidR="00030123" w:rsidRPr="009B2429" w:rsidSect="009C06EC">
      <w:type w:val="continuous"/>
      <w:pgSz w:w="16838" w:h="11906" w:orient="landscape" w:code="9"/>
      <w:pgMar w:top="0" w:right="567" w:bottom="426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23" w:rsidRPr="00B43930" w:rsidRDefault="00030123">
      <w:r w:rsidRPr="00B43930">
        <w:separator/>
      </w:r>
    </w:p>
  </w:endnote>
  <w:endnote w:type="continuationSeparator" w:id="0">
    <w:p w:rsidR="00030123" w:rsidRPr="00B43930" w:rsidRDefault="00030123">
      <w:r w:rsidRPr="00B4393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A3" w:rsidRPr="00B43930" w:rsidRDefault="009C06EC">
    <w:pPr>
      <w:pStyle w:val="Fuzeile"/>
    </w:pPr>
    <w:sdt>
      <w:sdtPr>
        <w:tag w:val="DLaufnummer"/>
        <w:id w:val="-1811708429"/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EndPr/>
      <w:sdtContent>
        <w:r w:rsidR="00083A5E" w:rsidRPr="00B43930">
          <w:rPr>
            <w:rStyle w:val="Platzhaltertext"/>
          </w:rPr>
          <w:t xml:space="preserve"> </w:t>
        </w:r>
      </w:sdtContent>
    </w:sdt>
    <w:r w:rsidR="00433789" w:rsidRPr="00B43930">
      <w:tab/>
    </w:r>
    <w:sdt>
      <w:sdtPr>
        <w:tag w:val="Classification"/>
        <w:id w:val="182798072"/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075694" w:rsidRPr="00B43930">
          <w:rPr>
            <w:rStyle w:val="Platzhaltertext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B43930" w:rsidRDefault="009C06EC" w:rsidP="007634BC">
    <w:pPr>
      <w:pStyle w:val="Fuzeile"/>
    </w:pPr>
    <w:sdt>
      <w:sdtPr>
        <w:tag w:val="DLaufnummer"/>
        <w:id w:val="-699402619"/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EndPr/>
      <w:sdtContent>
        <w:r w:rsidR="008F6E83" w:rsidRPr="00B43930">
          <w:rPr>
            <w:rStyle w:val="Platzhaltertext"/>
          </w:rPr>
          <w:t xml:space="preserve"> </w:t>
        </w:r>
      </w:sdtContent>
    </w:sdt>
    <w:r w:rsidR="007634BC" w:rsidRPr="00B4393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8470EEE" wp14:editId="4914862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34BC" w:rsidRPr="005C6148" w:rsidRDefault="007634BC" w:rsidP="007634BC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B2429" w:rsidRPr="009B2429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B242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70EE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634BC" w:rsidRPr="005C6148" w:rsidRDefault="007634BC" w:rsidP="007634BC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B2429" w:rsidRPr="009B2429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B242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33789" w:rsidRPr="00B43930">
      <w:tab/>
    </w:r>
    <w:sdt>
      <w:sdtPr>
        <w:tag w:val="Classification"/>
        <w:id w:val="1351062621"/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433789" w:rsidRPr="00B43930">
          <w:rPr>
            <w:rStyle w:val="Platzhaltertext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23" w:rsidRPr="00B43930" w:rsidRDefault="00030123">
      <w:r w:rsidRPr="00B43930">
        <w:separator/>
      </w:r>
    </w:p>
  </w:footnote>
  <w:footnote w:type="continuationSeparator" w:id="0">
    <w:p w:rsidR="00030123" w:rsidRPr="00B43930" w:rsidRDefault="00030123">
      <w:r w:rsidRPr="00B4393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ED" w:rsidRPr="00B43930" w:rsidRDefault="002E4A58" w:rsidP="00F64BCA">
    <w:r w:rsidRPr="00B43930">
      <w:rPr>
        <w:noProof/>
        <w:lang w:eastAsia="de-CH"/>
      </w:rPr>
      <w:drawing>
        <wp:anchor distT="0" distB="0" distL="114300" distR="114300" simplePos="0" relativeHeight="251652096" behindDoc="1" locked="1" layoutInCell="1" allowOverlap="1" wp14:anchorId="746F9897" wp14:editId="2D483497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30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9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Neutral Quer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Developer Build (4.10.3534)"/>
    <w:docVar w:name="OawCreatedWithProjectID" w:val="pombech"/>
    <w:docVar w:name="OawCreatedWithProjectVersion" w:val="178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_x0009_&lt;OawDocProperty name=&quot;Organisation.IDNam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DName&quot;/&gt;&lt;/type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IDName&quot;/&gt;&lt;profile type=&quot;default&quot; UID=&quot;&quot; sameAsDefault=&quot;0&quot;&gt;&lt;OawDocProperty name=&quot;Organisation.IDName&quot; field=&quot;IDName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ShowDocumentName&quot;/&gt;&lt;profile type=&quot;default&quot; UID=&quot;&quot; sameAsDefault=&quot;0&quot;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.0000" w:val="&lt;DocProps&gt;&lt;DocProp UID=&quot;2003080714212273705547&quot; EntryUID=&quot;2021041507535131733253&quot; PrimaryUID=&quot;ClientSuite&quot; Active=&quot;true&quot;&gt;&lt;Field Name=&quot;UID&quot; Value=&quot;202104150753513173325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"/>
    <w:docVar w:name="OawDocPropSource.0001" w:val="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"/>
    <w:docVar w:name="OawDocPropSource.0002" w:val="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pombech"/>
    <w:docVar w:name="OawRecipients" w:val="&lt;Recipients&gt;&lt;Recipient PrimaryUID=&quot;ClientSuite&quot;&gt;&lt;UID&gt;20210415075351317332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;DisplayName:=&lt;translate&gt;Template.NeutralQu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Landscape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30123"/>
    <w:rsid w:val="00000C1D"/>
    <w:rsid w:val="00001886"/>
    <w:rsid w:val="00002B8D"/>
    <w:rsid w:val="00007904"/>
    <w:rsid w:val="000139BD"/>
    <w:rsid w:val="0002542A"/>
    <w:rsid w:val="00025E24"/>
    <w:rsid w:val="000260A8"/>
    <w:rsid w:val="00030123"/>
    <w:rsid w:val="00040FD6"/>
    <w:rsid w:val="00042314"/>
    <w:rsid w:val="00047F1A"/>
    <w:rsid w:val="0005055C"/>
    <w:rsid w:val="00053E99"/>
    <w:rsid w:val="00055195"/>
    <w:rsid w:val="00055FA5"/>
    <w:rsid w:val="00062C3F"/>
    <w:rsid w:val="00075694"/>
    <w:rsid w:val="00083A5E"/>
    <w:rsid w:val="00083AD8"/>
    <w:rsid w:val="000A0994"/>
    <w:rsid w:val="000A576D"/>
    <w:rsid w:val="000A6412"/>
    <w:rsid w:val="000A67FE"/>
    <w:rsid w:val="000A7BE1"/>
    <w:rsid w:val="000B0E2A"/>
    <w:rsid w:val="000B3B9B"/>
    <w:rsid w:val="000C16E9"/>
    <w:rsid w:val="000F79CA"/>
    <w:rsid w:val="00100419"/>
    <w:rsid w:val="001006CE"/>
    <w:rsid w:val="0010098D"/>
    <w:rsid w:val="00101FF1"/>
    <w:rsid w:val="00104BB7"/>
    <w:rsid w:val="00105406"/>
    <w:rsid w:val="00105F42"/>
    <w:rsid w:val="001125B5"/>
    <w:rsid w:val="0011312B"/>
    <w:rsid w:val="00114492"/>
    <w:rsid w:val="0012405E"/>
    <w:rsid w:val="001349C9"/>
    <w:rsid w:val="00137978"/>
    <w:rsid w:val="001402EF"/>
    <w:rsid w:val="00146849"/>
    <w:rsid w:val="001507E3"/>
    <w:rsid w:val="00150E35"/>
    <w:rsid w:val="00152D5D"/>
    <w:rsid w:val="001543B5"/>
    <w:rsid w:val="0016057B"/>
    <w:rsid w:val="00161D21"/>
    <w:rsid w:val="001806B9"/>
    <w:rsid w:val="0018281A"/>
    <w:rsid w:val="00184153"/>
    <w:rsid w:val="00184EE2"/>
    <w:rsid w:val="001859D8"/>
    <w:rsid w:val="00186D97"/>
    <w:rsid w:val="00190973"/>
    <w:rsid w:val="00195770"/>
    <w:rsid w:val="0019628F"/>
    <w:rsid w:val="00196F3D"/>
    <w:rsid w:val="001A0D83"/>
    <w:rsid w:val="001A1EB8"/>
    <w:rsid w:val="001A338B"/>
    <w:rsid w:val="001A5983"/>
    <w:rsid w:val="001B5BCF"/>
    <w:rsid w:val="001B5FDD"/>
    <w:rsid w:val="001B6D19"/>
    <w:rsid w:val="001C6F7F"/>
    <w:rsid w:val="001E050F"/>
    <w:rsid w:val="001E1D4D"/>
    <w:rsid w:val="001F5040"/>
    <w:rsid w:val="0020387E"/>
    <w:rsid w:val="00213236"/>
    <w:rsid w:val="00216B14"/>
    <w:rsid w:val="00223DBA"/>
    <w:rsid w:val="0022436B"/>
    <w:rsid w:val="00227F92"/>
    <w:rsid w:val="00230C11"/>
    <w:rsid w:val="002315B5"/>
    <w:rsid w:val="002363A3"/>
    <w:rsid w:val="00243529"/>
    <w:rsid w:val="00253748"/>
    <w:rsid w:val="00253FD3"/>
    <w:rsid w:val="00257163"/>
    <w:rsid w:val="002571B1"/>
    <w:rsid w:val="002645DC"/>
    <w:rsid w:val="002650E6"/>
    <w:rsid w:val="00267613"/>
    <w:rsid w:val="00271915"/>
    <w:rsid w:val="00272287"/>
    <w:rsid w:val="00276705"/>
    <w:rsid w:val="00281097"/>
    <w:rsid w:val="00284AA5"/>
    <w:rsid w:val="00286E37"/>
    <w:rsid w:val="0029350F"/>
    <w:rsid w:val="002A2518"/>
    <w:rsid w:val="002A53C0"/>
    <w:rsid w:val="002A66F2"/>
    <w:rsid w:val="002A688E"/>
    <w:rsid w:val="002B09D5"/>
    <w:rsid w:val="002B1E64"/>
    <w:rsid w:val="002B3964"/>
    <w:rsid w:val="002C0DF8"/>
    <w:rsid w:val="002C4086"/>
    <w:rsid w:val="002C46EC"/>
    <w:rsid w:val="002D3DF6"/>
    <w:rsid w:val="002E0B33"/>
    <w:rsid w:val="002E4A58"/>
    <w:rsid w:val="002E5FAE"/>
    <w:rsid w:val="002F0E22"/>
    <w:rsid w:val="002F2CD7"/>
    <w:rsid w:val="002F3B70"/>
    <w:rsid w:val="002F6D01"/>
    <w:rsid w:val="00301701"/>
    <w:rsid w:val="00303785"/>
    <w:rsid w:val="003060EE"/>
    <w:rsid w:val="00306685"/>
    <w:rsid w:val="00307DB2"/>
    <w:rsid w:val="00312AE1"/>
    <w:rsid w:val="00315936"/>
    <w:rsid w:val="00322D36"/>
    <w:rsid w:val="003306E0"/>
    <w:rsid w:val="00332E4D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235C"/>
    <w:rsid w:val="0038353C"/>
    <w:rsid w:val="00390F5C"/>
    <w:rsid w:val="00391A0B"/>
    <w:rsid w:val="00396159"/>
    <w:rsid w:val="00396448"/>
    <w:rsid w:val="003A0EAA"/>
    <w:rsid w:val="003A293A"/>
    <w:rsid w:val="003A5C7A"/>
    <w:rsid w:val="003D41C5"/>
    <w:rsid w:val="003E3DFB"/>
    <w:rsid w:val="003E46AD"/>
    <w:rsid w:val="003E7CC4"/>
    <w:rsid w:val="003F1FE7"/>
    <w:rsid w:val="003F28E9"/>
    <w:rsid w:val="003F43E6"/>
    <w:rsid w:val="003F610B"/>
    <w:rsid w:val="00407501"/>
    <w:rsid w:val="004140F0"/>
    <w:rsid w:val="00414E9C"/>
    <w:rsid w:val="0041733A"/>
    <w:rsid w:val="004173AA"/>
    <w:rsid w:val="004173F8"/>
    <w:rsid w:val="00420341"/>
    <w:rsid w:val="00422101"/>
    <w:rsid w:val="00430709"/>
    <w:rsid w:val="004324CD"/>
    <w:rsid w:val="00433789"/>
    <w:rsid w:val="0043661F"/>
    <w:rsid w:val="004370E3"/>
    <w:rsid w:val="00442F98"/>
    <w:rsid w:val="004472F7"/>
    <w:rsid w:val="004506F2"/>
    <w:rsid w:val="00450991"/>
    <w:rsid w:val="00453852"/>
    <w:rsid w:val="004545D3"/>
    <w:rsid w:val="0045460B"/>
    <w:rsid w:val="00464258"/>
    <w:rsid w:val="00467057"/>
    <w:rsid w:val="00470C12"/>
    <w:rsid w:val="00477838"/>
    <w:rsid w:val="00485BEE"/>
    <w:rsid w:val="00486D68"/>
    <w:rsid w:val="004913B4"/>
    <w:rsid w:val="00493944"/>
    <w:rsid w:val="00494AD2"/>
    <w:rsid w:val="00496494"/>
    <w:rsid w:val="004A060F"/>
    <w:rsid w:val="004A6381"/>
    <w:rsid w:val="004A6F67"/>
    <w:rsid w:val="004C4029"/>
    <w:rsid w:val="004C47DD"/>
    <w:rsid w:val="004C5E07"/>
    <w:rsid w:val="004D5C7D"/>
    <w:rsid w:val="004E1981"/>
    <w:rsid w:val="004F35B8"/>
    <w:rsid w:val="004F3702"/>
    <w:rsid w:val="004F42A9"/>
    <w:rsid w:val="004F4C96"/>
    <w:rsid w:val="004F5462"/>
    <w:rsid w:val="005124EC"/>
    <w:rsid w:val="005165D9"/>
    <w:rsid w:val="005169EE"/>
    <w:rsid w:val="00517798"/>
    <w:rsid w:val="005208A4"/>
    <w:rsid w:val="00522912"/>
    <w:rsid w:val="00524861"/>
    <w:rsid w:val="00530340"/>
    <w:rsid w:val="00534CD8"/>
    <w:rsid w:val="0053694E"/>
    <w:rsid w:val="00540D6F"/>
    <w:rsid w:val="00544134"/>
    <w:rsid w:val="0055005A"/>
    <w:rsid w:val="00550F8A"/>
    <w:rsid w:val="00552F8E"/>
    <w:rsid w:val="00555C99"/>
    <w:rsid w:val="00557113"/>
    <w:rsid w:val="0056161A"/>
    <w:rsid w:val="0056693A"/>
    <w:rsid w:val="00585731"/>
    <w:rsid w:val="00586E75"/>
    <w:rsid w:val="00590C63"/>
    <w:rsid w:val="005942A3"/>
    <w:rsid w:val="005A01A4"/>
    <w:rsid w:val="005B0ADF"/>
    <w:rsid w:val="005B529D"/>
    <w:rsid w:val="005C1B96"/>
    <w:rsid w:val="005E110D"/>
    <w:rsid w:val="005E7427"/>
    <w:rsid w:val="005E7E3B"/>
    <w:rsid w:val="005F43A0"/>
    <w:rsid w:val="00605EF9"/>
    <w:rsid w:val="00607715"/>
    <w:rsid w:val="00611A4E"/>
    <w:rsid w:val="0062010B"/>
    <w:rsid w:val="006222F5"/>
    <w:rsid w:val="00630CD1"/>
    <w:rsid w:val="0063352C"/>
    <w:rsid w:val="00634439"/>
    <w:rsid w:val="00634C2C"/>
    <w:rsid w:val="006443AF"/>
    <w:rsid w:val="00645FCE"/>
    <w:rsid w:val="006463CD"/>
    <w:rsid w:val="006549D1"/>
    <w:rsid w:val="006606D9"/>
    <w:rsid w:val="0066460F"/>
    <w:rsid w:val="00665FFA"/>
    <w:rsid w:val="0066771E"/>
    <w:rsid w:val="00672E7C"/>
    <w:rsid w:val="00673293"/>
    <w:rsid w:val="00681715"/>
    <w:rsid w:val="00683536"/>
    <w:rsid w:val="00694094"/>
    <w:rsid w:val="006A27FE"/>
    <w:rsid w:val="006A49EA"/>
    <w:rsid w:val="006A4EAF"/>
    <w:rsid w:val="006A5329"/>
    <w:rsid w:val="006B131C"/>
    <w:rsid w:val="006B1740"/>
    <w:rsid w:val="006C1D33"/>
    <w:rsid w:val="006E2AE9"/>
    <w:rsid w:val="006E3670"/>
    <w:rsid w:val="006F3FE9"/>
    <w:rsid w:val="006F684B"/>
    <w:rsid w:val="00706FA1"/>
    <w:rsid w:val="007115F8"/>
    <w:rsid w:val="00712CE8"/>
    <w:rsid w:val="007203E7"/>
    <w:rsid w:val="00726E75"/>
    <w:rsid w:val="00730FCB"/>
    <w:rsid w:val="007477B6"/>
    <w:rsid w:val="0076101E"/>
    <w:rsid w:val="00761036"/>
    <w:rsid w:val="007634BC"/>
    <w:rsid w:val="00765219"/>
    <w:rsid w:val="00767FBD"/>
    <w:rsid w:val="007740C9"/>
    <w:rsid w:val="00776C5A"/>
    <w:rsid w:val="007961DF"/>
    <w:rsid w:val="007A7B93"/>
    <w:rsid w:val="007B0AB9"/>
    <w:rsid w:val="007B75DB"/>
    <w:rsid w:val="007C1ED8"/>
    <w:rsid w:val="007C4472"/>
    <w:rsid w:val="007C6AB3"/>
    <w:rsid w:val="007C7082"/>
    <w:rsid w:val="007D29E8"/>
    <w:rsid w:val="007D728A"/>
    <w:rsid w:val="007E0390"/>
    <w:rsid w:val="007F0F48"/>
    <w:rsid w:val="007F1EE1"/>
    <w:rsid w:val="007F24F0"/>
    <w:rsid w:val="007F4F57"/>
    <w:rsid w:val="00800E72"/>
    <w:rsid w:val="0080273A"/>
    <w:rsid w:val="00805CA9"/>
    <w:rsid w:val="00810944"/>
    <w:rsid w:val="008237F8"/>
    <w:rsid w:val="00825083"/>
    <w:rsid w:val="0082798D"/>
    <w:rsid w:val="00842209"/>
    <w:rsid w:val="00845136"/>
    <w:rsid w:val="00846501"/>
    <w:rsid w:val="008468B7"/>
    <w:rsid w:val="00847BDD"/>
    <w:rsid w:val="0085142C"/>
    <w:rsid w:val="00853756"/>
    <w:rsid w:val="00861EC9"/>
    <w:rsid w:val="008648C0"/>
    <w:rsid w:val="00866570"/>
    <w:rsid w:val="00871D7C"/>
    <w:rsid w:val="008734EB"/>
    <w:rsid w:val="00883E68"/>
    <w:rsid w:val="00884CAE"/>
    <w:rsid w:val="008913D6"/>
    <w:rsid w:val="00897044"/>
    <w:rsid w:val="008A0B15"/>
    <w:rsid w:val="008A5328"/>
    <w:rsid w:val="008B02FC"/>
    <w:rsid w:val="008B0BF7"/>
    <w:rsid w:val="008B0C14"/>
    <w:rsid w:val="008B40D9"/>
    <w:rsid w:val="008D0610"/>
    <w:rsid w:val="008E0D53"/>
    <w:rsid w:val="008E67DE"/>
    <w:rsid w:val="008F02E6"/>
    <w:rsid w:val="008F41DC"/>
    <w:rsid w:val="008F6E83"/>
    <w:rsid w:val="00904C14"/>
    <w:rsid w:val="00905132"/>
    <w:rsid w:val="00905189"/>
    <w:rsid w:val="00906BE0"/>
    <w:rsid w:val="00917686"/>
    <w:rsid w:val="009227ED"/>
    <w:rsid w:val="00924872"/>
    <w:rsid w:val="00925789"/>
    <w:rsid w:val="0092600B"/>
    <w:rsid w:val="00936E0C"/>
    <w:rsid w:val="00942CFE"/>
    <w:rsid w:val="00945CD5"/>
    <w:rsid w:val="00953997"/>
    <w:rsid w:val="00954E0A"/>
    <w:rsid w:val="00955258"/>
    <w:rsid w:val="00956703"/>
    <w:rsid w:val="009579B6"/>
    <w:rsid w:val="00962B04"/>
    <w:rsid w:val="00986168"/>
    <w:rsid w:val="0098793C"/>
    <w:rsid w:val="00987B66"/>
    <w:rsid w:val="00991A2D"/>
    <w:rsid w:val="009935D9"/>
    <w:rsid w:val="00995E20"/>
    <w:rsid w:val="00995F05"/>
    <w:rsid w:val="00996A3D"/>
    <w:rsid w:val="009B0C1C"/>
    <w:rsid w:val="009B2429"/>
    <w:rsid w:val="009B3D60"/>
    <w:rsid w:val="009C06EC"/>
    <w:rsid w:val="009C0B77"/>
    <w:rsid w:val="009C0DA7"/>
    <w:rsid w:val="009C3C0C"/>
    <w:rsid w:val="009C7D17"/>
    <w:rsid w:val="009D1490"/>
    <w:rsid w:val="009D24D9"/>
    <w:rsid w:val="009D48A4"/>
    <w:rsid w:val="009E0C56"/>
    <w:rsid w:val="009E0E4C"/>
    <w:rsid w:val="009E1B47"/>
    <w:rsid w:val="009E3753"/>
    <w:rsid w:val="009E3A46"/>
    <w:rsid w:val="009E67CB"/>
    <w:rsid w:val="00A014BF"/>
    <w:rsid w:val="00A0207D"/>
    <w:rsid w:val="00A02515"/>
    <w:rsid w:val="00A03765"/>
    <w:rsid w:val="00A06AC6"/>
    <w:rsid w:val="00A10ECA"/>
    <w:rsid w:val="00A13F5F"/>
    <w:rsid w:val="00A216F8"/>
    <w:rsid w:val="00A27C3A"/>
    <w:rsid w:val="00A45CAA"/>
    <w:rsid w:val="00A54BCA"/>
    <w:rsid w:val="00A64124"/>
    <w:rsid w:val="00A76703"/>
    <w:rsid w:val="00A845E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B4C80"/>
    <w:rsid w:val="00AD2783"/>
    <w:rsid w:val="00AD47AE"/>
    <w:rsid w:val="00AE1B37"/>
    <w:rsid w:val="00AE2D44"/>
    <w:rsid w:val="00AE6C6B"/>
    <w:rsid w:val="00AF486A"/>
    <w:rsid w:val="00AF75CA"/>
    <w:rsid w:val="00B0183D"/>
    <w:rsid w:val="00B0709A"/>
    <w:rsid w:val="00B25A7F"/>
    <w:rsid w:val="00B25D84"/>
    <w:rsid w:val="00B36E7E"/>
    <w:rsid w:val="00B37F8E"/>
    <w:rsid w:val="00B40F06"/>
    <w:rsid w:val="00B419D2"/>
    <w:rsid w:val="00B43930"/>
    <w:rsid w:val="00B43F54"/>
    <w:rsid w:val="00B5459E"/>
    <w:rsid w:val="00B55226"/>
    <w:rsid w:val="00B55B56"/>
    <w:rsid w:val="00B60C51"/>
    <w:rsid w:val="00B61C29"/>
    <w:rsid w:val="00B77B2D"/>
    <w:rsid w:val="00B812A3"/>
    <w:rsid w:val="00B82901"/>
    <w:rsid w:val="00B970CE"/>
    <w:rsid w:val="00B97132"/>
    <w:rsid w:val="00BA64D1"/>
    <w:rsid w:val="00BA7D0F"/>
    <w:rsid w:val="00BB50FB"/>
    <w:rsid w:val="00BC6D2E"/>
    <w:rsid w:val="00BD3162"/>
    <w:rsid w:val="00BD3AEC"/>
    <w:rsid w:val="00BE424E"/>
    <w:rsid w:val="00BE67D4"/>
    <w:rsid w:val="00BF28FC"/>
    <w:rsid w:val="00BF468F"/>
    <w:rsid w:val="00BF566B"/>
    <w:rsid w:val="00BF6336"/>
    <w:rsid w:val="00BF7896"/>
    <w:rsid w:val="00C00107"/>
    <w:rsid w:val="00C06E54"/>
    <w:rsid w:val="00C10155"/>
    <w:rsid w:val="00C1235B"/>
    <w:rsid w:val="00C25D12"/>
    <w:rsid w:val="00C35AF9"/>
    <w:rsid w:val="00C45CCD"/>
    <w:rsid w:val="00C50369"/>
    <w:rsid w:val="00C54053"/>
    <w:rsid w:val="00C62F4E"/>
    <w:rsid w:val="00C6359B"/>
    <w:rsid w:val="00C64933"/>
    <w:rsid w:val="00C67212"/>
    <w:rsid w:val="00C67435"/>
    <w:rsid w:val="00C70241"/>
    <w:rsid w:val="00C7086A"/>
    <w:rsid w:val="00C731A9"/>
    <w:rsid w:val="00C776FB"/>
    <w:rsid w:val="00C832E7"/>
    <w:rsid w:val="00C84BB6"/>
    <w:rsid w:val="00C8717D"/>
    <w:rsid w:val="00C92DAE"/>
    <w:rsid w:val="00CA17CA"/>
    <w:rsid w:val="00CB30D5"/>
    <w:rsid w:val="00CB3210"/>
    <w:rsid w:val="00CB7F32"/>
    <w:rsid w:val="00CC6072"/>
    <w:rsid w:val="00CD421B"/>
    <w:rsid w:val="00CD76B0"/>
    <w:rsid w:val="00CE1C64"/>
    <w:rsid w:val="00CE1E3E"/>
    <w:rsid w:val="00CE6DF9"/>
    <w:rsid w:val="00CF1F0D"/>
    <w:rsid w:val="00CF4EA1"/>
    <w:rsid w:val="00D00946"/>
    <w:rsid w:val="00D00A88"/>
    <w:rsid w:val="00D02624"/>
    <w:rsid w:val="00D05D50"/>
    <w:rsid w:val="00D138B9"/>
    <w:rsid w:val="00D13EA0"/>
    <w:rsid w:val="00D3043F"/>
    <w:rsid w:val="00D30EA9"/>
    <w:rsid w:val="00D31DAF"/>
    <w:rsid w:val="00D42E30"/>
    <w:rsid w:val="00D55C04"/>
    <w:rsid w:val="00D55D19"/>
    <w:rsid w:val="00D6207C"/>
    <w:rsid w:val="00D645C1"/>
    <w:rsid w:val="00D64DC2"/>
    <w:rsid w:val="00D658D7"/>
    <w:rsid w:val="00D6593F"/>
    <w:rsid w:val="00D76F9F"/>
    <w:rsid w:val="00D82277"/>
    <w:rsid w:val="00D83EBC"/>
    <w:rsid w:val="00D84383"/>
    <w:rsid w:val="00DA0B6D"/>
    <w:rsid w:val="00DA15EA"/>
    <w:rsid w:val="00DA4779"/>
    <w:rsid w:val="00DA60EA"/>
    <w:rsid w:val="00DA6BED"/>
    <w:rsid w:val="00DA7BF9"/>
    <w:rsid w:val="00DB165B"/>
    <w:rsid w:val="00DB693C"/>
    <w:rsid w:val="00DC3B6F"/>
    <w:rsid w:val="00DC4FEE"/>
    <w:rsid w:val="00DD2C18"/>
    <w:rsid w:val="00DE409C"/>
    <w:rsid w:val="00DF59F3"/>
    <w:rsid w:val="00DF7379"/>
    <w:rsid w:val="00E0021F"/>
    <w:rsid w:val="00E00A1D"/>
    <w:rsid w:val="00E05CDE"/>
    <w:rsid w:val="00E116DB"/>
    <w:rsid w:val="00E23EF9"/>
    <w:rsid w:val="00E243AE"/>
    <w:rsid w:val="00E3350A"/>
    <w:rsid w:val="00E34B5F"/>
    <w:rsid w:val="00E3780B"/>
    <w:rsid w:val="00E40873"/>
    <w:rsid w:val="00E4315D"/>
    <w:rsid w:val="00E506D3"/>
    <w:rsid w:val="00E5368A"/>
    <w:rsid w:val="00E538BB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191A"/>
    <w:rsid w:val="00E72216"/>
    <w:rsid w:val="00E72FBC"/>
    <w:rsid w:val="00E77DEB"/>
    <w:rsid w:val="00E80496"/>
    <w:rsid w:val="00EA0466"/>
    <w:rsid w:val="00EA05BA"/>
    <w:rsid w:val="00EA13C2"/>
    <w:rsid w:val="00EA1486"/>
    <w:rsid w:val="00EA3186"/>
    <w:rsid w:val="00EA66D1"/>
    <w:rsid w:val="00EB1826"/>
    <w:rsid w:val="00EB7AC1"/>
    <w:rsid w:val="00EB7B09"/>
    <w:rsid w:val="00EC303A"/>
    <w:rsid w:val="00EC5EAD"/>
    <w:rsid w:val="00ED0491"/>
    <w:rsid w:val="00EE0C73"/>
    <w:rsid w:val="00EE3CA4"/>
    <w:rsid w:val="00F02750"/>
    <w:rsid w:val="00F064FD"/>
    <w:rsid w:val="00F07516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738C9"/>
    <w:rsid w:val="00F863A0"/>
    <w:rsid w:val="00F9553F"/>
    <w:rsid w:val="00FA41ED"/>
    <w:rsid w:val="00FB2736"/>
    <w:rsid w:val="00FB71F2"/>
    <w:rsid w:val="00FC0DEE"/>
    <w:rsid w:val="00FC378C"/>
    <w:rsid w:val="00FD63B3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68843C9"/>
  <w15:docId w15:val="{B6583D27-C148-40FD-8E35-894F987E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 w:themeColor="background2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FormularBezeichnungstext">
    <w:name w:val="Formular: Bezeichnungstext"/>
    <w:basedOn w:val="Text65pt"/>
    <w:uiPriority w:val="19"/>
    <w:qFormat/>
    <w:rsid w:val="0003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</officeatwork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tab>	</tab>
  <Page>Seiten</Page>
  <Classification/>
  <TOC>Inhaltsverzeichnis</TOC>
  <DLaufnummer/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8EF4-7DDA-4CC8-BD66-D15460BA3704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0A8C4993-9E94-436F-BCE2-39E37066778C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F06FC088-AEAF-48B0-A656-85142E2B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Reichenbach</dc:creator>
  <cp:keywords/>
  <dc:description/>
  <cp:lastModifiedBy>Mangiarratti Daniela, SID-BSM-AB</cp:lastModifiedBy>
  <cp:revision>5</cp:revision>
  <cp:lastPrinted>2007-07-31T16:59:00Z</cp:lastPrinted>
  <dcterms:created xsi:type="dcterms:W3CDTF">2021-04-15T06:54:00Z</dcterms:created>
  <dcterms:modified xsi:type="dcterms:W3CDTF">2021-09-28T14:37:00Z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Selina Reichenbach</vt:lpwstr>
  </property>
  <property fmtid="{D5CDD505-2E9C-101B-9397-08002B2CF9AE}" pid="7" name="Text">
    <vt:lpwstr>[Text]</vt:lpwstr>
  </property>
  <property fmtid="{D5CDD505-2E9C-101B-9397-08002B2CF9AE}" pid="8" name="Doc.CopyTo">
    <vt:lpwstr>Kopie</vt:lpwstr>
  </property>
  <property fmtid="{D5CDD505-2E9C-101B-9397-08002B2CF9AE}" pid="9" name="CustomField.ShowDocumentName">
    <vt:lpwstr/>
  </property>
  <property fmtid="{D5CDD505-2E9C-101B-9397-08002B2CF9AE}" pid="10" name="Doc.H1">
    <vt:lpwstr>Überschrift 1 nummeriert (Ctrl + Shift + Alt + 1)</vt:lpwstr>
  </property>
  <property fmtid="{D5CDD505-2E9C-101B-9397-08002B2CF9AE}" pid="11" name="Doc.H2">
    <vt:lpwstr>Überschrift 2 nummeriert (Ctrl + Shift + Alt + 2)</vt:lpwstr>
  </property>
  <property fmtid="{D5CDD505-2E9C-101B-9397-08002B2CF9AE}" pid="12" name="Doc.H3">
    <vt:lpwstr>Überschrift 3 nummeriert (Ctrl + Shift + Alt + 3)</vt:lpwstr>
  </property>
  <property fmtid="{D5CDD505-2E9C-101B-9397-08002B2CF9AE}" pid="13" name="Doc.H4">
    <vt:lpwstr>Überschrift 4 nummeriert (Ctrl + Shift + Alt + 4)</vt:lpwstr>
  </property>
  <property fmtid="{D5CDD505-2E9C-101B-9397-08002B2CF9AE}" pid="14" name="Doc.H5">
    <vt:lpwstr>Überschrift 5 nummeriert (Ctrl + Shift + Alt + 5)</vt:lpwstr>
  </property>
  <property fmtid="{D5CDD505-2E9C-101B-9397-08002B2CF9AE}" pid="15" name="Doc.Title">
    <vt:lpwstr>Titel</vt:lpwstr>
  </property>
  <property fmtid="{D5CDD505-2E9C-101B-9397-08002B2CF9AE}" pid="16" name="Doc.Subtitle">
    <vt:lpwstr>Untertitel</vt:lpwstr>
  </property>
  <property fmtid="{D5CDD505-2E9C-101B-9397-08002B2CF9AE}" pid="17" name="Organisation.IDName">
    <vt:lpwstr>BSM, Abteilung Bevölkerungsschutz, Fachbereich Planung und Projekte</vt:lpwstr>
  </property>
</Properties>
</file>