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08" w:rsidRPr="007C346F" w:rsidRDefault="007C346F" w:rsidP="00CB4808">
      <w:pPr>
        <w:pStyle w:val="Titel"/>
        <w:rPr>
          <w:b/>
          <w:color w:val="000000"/>
          <w:sz w:val="28"/>
          <w:szCs w:val="28"/>
          <w:lang w:val="fr-FR"/>
        </w:rPr>
      </w:pPr>
      <w:r w:rsidRPr="007C346F">
        <w:rPr>
          <w:sz w:val="38"/>
          <w:szCs w:val="38"/>
          <w:lang w:val="fr-FR"/>
        </w:rPr>
        <w:t>Liste téléphonique pour l’alarme de la population</w:t>
      </w:r>
      <w:r w:rsidRPr="007C346F">
        <w:rPr>
          <w:sz w:val="40"/>
          <w:lang w:val="fr-FR"/>
        </w:rPr>
        <w:t xml:space="preserve"> </w:t>
      </w:r>
      <w:r w:rsidRPr="007C346F">
        <w:rPr>
          <w:sz w:val="21"/>
          <w:szCs w:val="21"/>
          <w:lang w:val="fr-FR"/>
        </w:rPr>
        <w:t xml:space="preserve">(zones éloignées / fermes isolées, etc.) </w:t>
      </w:r>
      <w:r w:rsidRPr="007C346F">
        <w:rPr>
          <w:color w:val="FF0000"/>
          <w:sz w:val="21"/>
          <w:szCs w:val="21"/>
          <w:lang w:val="fr-FR"/>
        </w:rPr>
        <w:t>(</w:t>
      </w:r>
      <w:proofErr w:type="gramStart"/>
      <w:r w:rsidRPr="007C346F">
        <w:rPr>
          <w:color w:val="FF0000"/>
          <w:sz w:val="21"/>
          <w:szCs w:val="21"/>
          <w:lang w:val="fr-FR"/>
        </w:rPr>
        <w:t>à</w:t>
      </w:r>
      <w:proofErr w:type="gramEnd"/>
      <w:r w:rsidRPr="007C346F">
        <w:rPr>
          <w:color w:val="FF0000"/>
          <w:sz w:val="21"/>
          <w:szCs w:val="21"/>
          <w:lang w:val="fr-FR"/>
        </w:rPr>
        <w:t xml:space="preserve"> contrôler annuell</w:t>
      </w:r>
      <w:r w:rsidRPr="007C346F">
        <w:rPr>
          <w:color w:val="FF0000"/>
          <w:sz w:val="21"/>
          <w:szCs w:val="21"/>
          <w:lang w:val="fr-FR"/>
        </w:rPr>
        <w:t>e</w:t>
      </w:r>
      <w:r w:rsidRPr="007C346F">
        <w:rPr>
          <w:color w:val="FF0000"/>
          <w:sz w:val="21"/>
          <w:szCs w:val="21"/>
          <w:lang w:val="fr-FR"/>
        </w:rPr>
        <w:t>ment)</w:t>
      </w:r>
    </w:p>
    <w:p w:rsidR="00CB4808" w:rsidRPr="00E45A19" w:rsidRDefault="007C346F" w:rsidP="00CB4808">
      <w:pPr>
        <w:spacing w:after="240"/>
        <w:rPr>
          <w:b/>
        </w:rPr>
      </w:pPr>
      <w:r>
        <w:rPr>
          <w:b/>
        </w:rPr>
        <w:t>Annexe</w:t>
      </w:r>
      <w:r w:rsidR="00CB4808" w:rsidRPr="00E45A19">
        <w:rPr>
          <w:b/>
        </w:rPr>
        <w:t xml:space="preserve"> </w:t>
      </w:r>
      <w:r w:rsidR="00CB4808">
        <w:rPr>
          <w:b/>
        </w:rPr>
        <w:t>8</w:t>
      </w:r>
    </w:p>
    <w:tbl>
      <w:tblPr>
        <w:tblW w:w="14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240"/>
        <w:gridCol w:w="1980"/>
        <w:gridCol w:w="1980"/>
        <w:gridCol w:w="1260"/>
        <w:gridCol w:w="3594"/>
      </w:tblGrid>
      <w:tr w:rsidR="007C346F" w:rsidRPr="0060219B" w:rsidTr="00413A00">
        <w:trPr>
          <w:trHeight w:val="227"/>
        </w:trPr>
        <w:tc>
          <w:tcPr>
            <w:tcW w:w="2700" w:type="dxa"/>
            <w:shd w:val="clear" w:color="auto" w:fill="E6E6E6"/>
          </w:tcPr>
          <w:p w:rsidR="007C346F" w:rsidRPr="007C346F" w:rsidRDefault="007C346F" w:rsidP="0098648A">
            <w:pPr>
              <w:rPr>
                <w:b/>
                <w:sz w:val="13"/>
                <w:lang w:val="en-US"/>
              </w:rPr>
            </w:pPr>
            <w:proofErr w:type="spellStart"/>
            <w:r w:rsidRPr="007C346F">
              <w:rPr>
                <w:b/>
                <w:sz w:val="13"/>
                <w:lang w:val="en-US"/>
              </w:rPr>
              <w:t>Nom</w:t>
            </w:r>
            <w:proofErr w:type="spellEnd"/>
            <w:r w:rsidRPr="007C346F">
              <w:rPr>
                <w:b/>
                <w:sz w:val="13"/>
                <w:lang w:val="en-US"/>
              </w:rPr>
              <w:t xml:space="preserve"> / </w:t>
            </w:r>
            <w:proofErr w:type="spellStart"/>
            <w:r w:rsidRPr="007C346F">
              <w:rPr>
                <w:b/>
                <w:sz w:val="13"/>
                <w:lang w:val="en-US"/>
              </w:rPr>
              <w:t>prénom</w:t>
            </w:r>
            <w:proofErr w:type="spellEnd"/>
          </w:p>
        </w:tc>
        <w:tc>
          <w:tcPr>
            <w:tcW w:w="3240" w:type="dxa"/>
            <w:shd w:val="clear" w:color="auto" w:fill="E6E6E6"/>
          </w:tcPr>
          <w:p w:rsidR="007C346F" w:rsidRPr="007C346F" w:rsidRDefault="007C346F" w:rsidP="0098648A">
            <w:pPr>
              <w:rPr>
                <w:b/>
                <w:sz w:val="13"/>
                <w:lang w:val="en-US"/>
              </w:rPr>
            </w:pPr>
            <w:proofErr w:type="spellStart"/>
            <w:r w:rsidRPr="007C346F">
              <w:rPr>
                <w:b/>
                <w:sz w:val="13"/>
                <w:lang w:val="en-US"/>
              </w:rPr>
              <w:t>Lieu</w:t>
            </w:r>
            <w:proofErr w:type="spellEnd"/>
            <w:r w:rsidRPr="007C346F">
              <w:rPr>
                <w:b/>
                <w:sz w:val="13"/>
                <w:lang w:val="en-US"/>
              </w:rPr>
              <w:t xml:space="preserve"> / </w:t>
            </w:r>
            <w:proofErr w:type="spellStart"/>
            <w:r w:rsidRPr="007C346F">
              <w:rPr>
                <w:b/>
                <w:sz w:val="13"/>
                <w:lang w:val="en-US"/>
              </w:rPr>
              <w:t>hameau</w:t>
            </w:r>
            <w:proofErr w:type="spellEnd"/>
          </w:p>
        </w:tc>
        <w:tc>
          <w:tcPr>
            <w:tcW w:w="1980" w:type="dxa"/>
            <w:shd w:val="clear" w:color="auto" w:fill="E6E6E6"/>
          </w:tcPr>
          <w:p w:rsidR="007C346F" w:rsidRPr="007C346F" w:rsidRDefault="007C346F" w:rsidP="0098648A">
            <w:pPr>
              <w:rPr>
                <w:b/>
                <w:sz w:val="13"/>
                <w:lang w:val="en-US"/>
              </w:rPr>
            </w:pPr>
            <w:proofErr w:type="spellStart"/>
            <w:r w:rsidRPr="007C346F">
              <w:rPr>
                <w:b/>
                <w:sz w:val="13"/>
                <w:lang w:val="en-US"/>
              </w:rPr>
              <w:t>Tél</w:t>
            </w:r>
            <w:proofErr w:type="spellEnd"/>
            <w:r w:rsidRPr="007C346F">
              <w:rPr>
                <w:b/>
                <w:sz w:val="13"/>
                <w:lang w:val="en-US"/>
              </w:rPr>
              <w:t xml:space="preserve">. </w:t>
            </w:r>
            <w:proofErr w:type="spellStart"/>
            <w:r w:rsidRPr="007C346F">
              <w:rPr>
                <w:b/>
                <w:sz w:val="13"/>
                <w:lang w:val="en-US"/>
              </w:rPr>
              <w:t>privé</w:t>
            </w:r>
            <w:proofErr w:type="spellEnd"/>
            <w:r w:rsidRPr="007C346F">
              <w:rPr>
                <w:b/>
                <w:sz w:val="13"/>
                <w:lang w:val="en-US"/>
              </w:rPr>
              <w:t xml:space="preserve"> (</w:t>
            </w:r>
            <w:proofErr w:type="spellStart"/>
            <w:r w:rsidRPr="007C346F">
              <w:rPr>
                <w:b/>
                <w:sz w:val="13"/>
                <w:lang w:val="en-US"/>
              </w:rPr>
              <w:t>prio</w:t>
            </w:r>
            <w:proofErr w:type="spellEnd"/>
            <w:r w:rsidRPr="007C346F">
              <w:rPr>
                <w:b/>
                <w:sz w:val="13"/>
                <w:lang w:val="en-US"/>
              </w:rPr>
              <w:t xml:space="preserve"> 1)</w:t>
            </w:r>
          </w:p>
        </w:tc>
        <w:tc>
          <w:tcPr>
            <w:tcW w:w="1980" w:type="dxa"/>
            <w:shd w:val="clear" w:color="auto" w:fill="E6E6E6"/>
          </w:tcPr>
          <w:p w:rsidR="007C346F" w:rsidRPr="007C346F" w:rsidRDefault="007C346F" w:rsidP="0098648A">
            <w:pPr>
              <w:rPr>
                <w:b/>
                <w:sz w:val="13"/>
                <w:lang w:val="en-US"/>
              </w:rPr>
            </w:pPr>
            <w:r w:rsidRPr="007C346F">
              <w:rPr>
                <w:b/>
                <w:sz w:val="13"/>
                <w:lang w:val="en-US"/>
              </w:rPr>
              <w:t>Portable (</w:t>
            </w:r>
            <w:proofErr w:type="spellStart"/>
            <w:r w:rsidRPr="007C346F">
              <w:rPr>
                <w:b/>
                <w:sz w:val="13"/>
                <w:lang w:val="en-US"/>
              </w:rPr>
              <w:t>prio</w:t>
            </w:r>
            <w:proofErr w:type="spellEnd"/>
            <w:r w:rsidRPr="007C346F">
              <w:rPr>
                <w:b/>
                <w:sz w:val="13"/>
                <w:lang w:val="en-US"/>
              </w:rPr>
              <w:t xml:space="preserve"> 2)</w:t>
            </w:r>
          </w:p>
        </w:tc>
        <w:tc>
          <w:tcPr>
            <w:tcW w:w="1260" w:type="dxa"/>
            <w:shd w:val="clear" w:color="auto" w:fill="E6E6E6"/>
          </w:tcPr>
          <w:p w:rsidR="007C346F" w:rsidRPr="007C346F" w:rsidRDefault="007C346F" w:rsidP="0098648A">
            <w:pPr>
              <w:rPr>
                <w:b/>
                <w:sz w:val="13"/>
                <w:lang w:val="en-US"/>
              </w:rPr>
            </w:pPr>
            <w:proofErr w:type="spellStart"/>
            <w:r w:rsidRPr="007C346F">
              <w:rPr>
                <w:b/>
                <w:sz w:val="13"/>
                <w:lang w:val="en-US"/>
              </w:rPr>
              <w:t>Exécution</w:t>
            </w:r>
            <w:proofErr w:type="spellEnd"/>
          </w:p>
        </w:tc>
        <w:tc>
          <w:tcPr>
            <w:tcW w:w="3594" w:type="dxa"/>
            <w:shd w:val="clear" w:color="auto" w:fill="E6E6E6"/>
            <w:vAlign w:val="bottom"/>
          </w:tcPr>
          <w:p w:rsidR="007C346F" w:rsidRPr="00CB4808" w:rsidRDefault="007C346F" w:rsidP="00CB4808">
            <w:pPr>
              <w:pStyle w:val="Text65pt"/>
              <w:rPr>
                <w:b/>
              </w:rPr>
            </w:pPr>
            <w:proofErr w:type="spellStart"/>
            <w:r w:rsidRPr="00CB4808">
              <w:rPr>
                <w:b/>
              </w:rPr>
              <w:t>Bemerkungen</w:t>
            </w:r>
            <w:proofErr w:type="spellEnd"/>
          </w:p>
        </w:tc>
      </w:tr>
      <w:tr w:rsidR="007C346F" w:rsidTr="00CB4808">
        <w:trPr>
          <w:trHeight w:val="283"/>
        </w:trPr>
        <w:tc>
          <w:tcPr>
            <w:tcW w:w="2700" w:type="dxa"/>
          </w:tcPr>
          <w:p w:rsidR="007C346F" w:rsidRPr="004E3EEE" w:rsidRDefault="007C346F" w:rsidP="007C346F">
            <w:pPr>
              <w:pStyle w:val="Text85pt"/>
            </w:pPr>
            <w:proofErr w:type="spellStart"/>
            <w:r w:rsidRPr="004E3EEE">
              <w:t>Béguelin</w:t>
            </w:r>
            <w:proofErr w:type="spellEnd"/>
            <w:r w:rsidRPr="004E3EEE">
              <w:t>, Aimé</w:t>
            </w:r>
          </w:p>
        </w:tc>
        <w:tc>
          <w:tcPr>
            <w:tcW w:w="3240" w:type="dxa"/>
          </w:tcPr>
          <w:p w:rsidR="007C346F" w:rsidRPr="007C346F" w:rsidRDefault="007C346F" w:rsidP="007C346F">
            <w:pPr>
              <w:pStyle w:val="Text85pt"/>
            </w:pPr>
            <w:r w:rsidRPr="007C346F">
              <w:t xml:space="preserve">Le </w:t>
            </w:r>
            <w:proofErr w:type="spellStart"/>
            <w:r w:rsidRPr="007C346F">
              <w:t>Comble</w:t>
            </w:r>
            <w:proofErr w:type="spellEnd"/>
            <w:r w:rsidRPr="007C346F">
              <w:t xml:space="preserve">, </w:t>
            </w:r>
            <w:proofErr w:type="spellStart"/>
            <w:r w:rsidRPr="007C346F">
              <w:t>Métairie</w:t>
            </w:r>
            <w:proofErr w:type="spellEnd"/>
            <w:r w:rsidRPr="007C346F">
              <w:t xml:space="preserve"> du </w:t>
            </w:r>
            <w:proofErr w:type="spellStart"/>
            <w:r w:rsidRPr="007C346F">
              <w:t>Bélier</w:t>
            </w:r>
            <w:proofErr w:type="spellEnd"/>
          </w:p>
        </w:tc>
        <w:tc>
          <w:tcPr>
            <w:tcW w:w="1980" w:type="dxa"/>
          </w:tcPr>
          <w:p w:rsidR="007C346F" w:rsidRPr="004E3EEE" w:rsidRDefault="007C346F" w:rsidP="007C346F">
            <w:pPr>
              <w:pStyle w:val="Text85pt"/>
            </w:pPr>
            <w:r w:rsidRPr="004E3EEE">
              <w:t xml:space="preserve">0XX / XXX XX </w:t>
            </w:r>
            <w:proofErr w:type="spellStart"/>
            <w:r w:rsidRPr="004E3EEE">
              <w:t>XX</w:t>
            </w:r>
            <w:proofErr w:type="spellEnd"/>
          </w:p>
        </w:tc>
        <w:tc>
          <w:tcPr>
            <w:tcW w:w="1980" w:type="dxa"/>
          </w:tcPr>
          <w:p w:rsidR="007C346F" w:rsidRDefault="007C346F" w:rsidP="007C346F">
            <w:pPr>
              <w:pStyle w:val="Text85pt"/>
            </w:pPr>
            <w:r w:rsidRPr="004E3EEE">
              <w:t xml:space="preserve">0XX / XXX XX </w:t>
            </w:r>
            <w:proofErr w:type="spellStart"/>
            <w:r w:rsidRPr="004E3EEE">
              <w:t>XX</w:t>
            </w:r>
            <w:proofErr w:type="spellEnd"/>
          </w:p>
        </w:tc>
        <w:tc>
          <w:tcPr>
            <w:tcW w:w="1260" w:type="dxa"/>
          </w:tcPr>
          <w:p w:rsidR="007C346F" w:rsidRPr="00CB4808" w:rsidRDefault="007C346F" w:rsidP="00CB4808">
            <w:pPr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-146473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7C346F" w:rsidRPr="00CB4808" w:rsidRDefault="007C346F" w:rsidP="00CB4808">
            <w:pPr>
              <w:pStyle w:val="Text85pt"/>
            </w:pP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260" w:type="dxa"/>
          </w:tcPr>
          <w:p w:rsidR="00CB4808" w:rsidRPr="00CB4808" w:rsidRDefault="007C346F" w:rsidP="00CB4808">
            <w:pPr>
              <w:jc w:val="both"/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-521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08"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CB4808"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260" w:type="dxa"/>
          </w:tcPr>
          <w:p w:rsidR="00CB4808" w:rsidRPr="00CB4808" w:rsidRDefault="007C346F" w:rsidP="00CB4808">
            <w:pPr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77198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08"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CB4808"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260" w:type="dxa"/>
          </w:tcPr>
          <w:p w:rsidR="00CB4808" w:rsidRPr="00CB4808" w:rsidRDefault="007C346F" w:rsidP="00CB4808">
            <w:pPr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114208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08"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CB4808"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260" w:type="dxa"/>
          </w:tcPr>
          <w:p w:rsidR="00CB4808" w:rsidRPr="00CB4808" w:rsidRDefault="007C346F" w:rsidP="00CB4808">
            <w:pPr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48922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08"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CB4808"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260" w:type="dxa"/>
          </w:tcPr>
          <w:p w:rsidR="00CB4808" w:rsidRPr="00CB4808" w:rsidRDefault="007C346F" w:rsidP="00CB4808">
            <w:pPr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73837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08"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CB4808"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260" w:type="dxa"/>
          </w:tcPr>
          <w:p w:rsidR="00CB4808" w:rsidRPr="00CB4808" w:rsidRDefault="007C346F" w:rsidP="00CB4808">
            <w:pPr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-7479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08"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CB4808"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260" w:type="dxa"/>
          </w:tcPr>
          <w:p w:rsidR="00CB4808" w:rsidRPr="00CB4808" w:rsidRDefault="007C346F" w:rsidP="00CB4808">
            <w:pPr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197048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08"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CB4808"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260" w:type="dxa"/>
          </w:tcPr>
          <w:p w:rsidR="00CB4808" w:rsidRPr="00CB4808" w:rsidRDefault="007C346F" w:rsidP="00CB4808">
            <w:pPr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-48818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08"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CB4808"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260" w:type="dxa"/>
          </w:tcPr>
          <w:p w:rsidR="00CB4808" w:rsidRPr="00CB4808" w:rsidRDefault="007C346F" w:rsidP="00CB4808">
            <w:pPr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87065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08"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CB4808"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260" w:type="dxa"/>
          </w:tcPr>
          <w:p w:rsidR="00CB4808" w:rsidRPr="00CB4808" w:rsidRDefault="007C346F" w:rsidP="00CB4808">
            <w:pPr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104201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08"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CB4808"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260" w:type="dxa"/>
          </w:tcPr>
          <w:p w:rsidR="00CB4808" w:rsidRPr="00CB4808" w:rsidRDefault="007C346F" w:rsidP="00CB4808">
            <w:pPr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-13369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08"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CB4808"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260" w:type="dxa"/>
          </w:tcPr>
          <w:p w:rsidR="00CB4808" w:rsidRPr="00CB4808" w:rsidRDefault="007C346F" w:rsidP="00CB4808">
            <w:pPr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-77377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08"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CB4808"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260" w:type="dxa"/>
          </w:tcPr>
          <w:p w:rsidR="00CB4808" w:rsidRPr="00CB4808" w:rsidRDefault="007C346F" w:rsidP="00CB4808">
            <w:pPr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-210710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08"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CB4808"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260" w:type="dxa"/>
          </w:tcPr>
          <w:p w:rsidR="00CB4808" w:rsidRPr="00CB4808" w:rsidRDefault="007C346F" w:rsidP="00CB4808">
            <w:pPr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-104143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08"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CB4808"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260" w:type="dxa"/>
          </w:tcPr>
          <w:p w:rsidR="00CB4808" w:rsidRPr="00CB4808" w:rsidRDefault="007C346F" w:rsidP="00CB4808">
            <w:pPr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16384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08"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CB4808"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  <w:tr w:rsidR="00CB4808" w:rsidTr="00CB4808">
        <w:trPr>
          <w:trHeight w:val="283"/>
        </w:trPr>
        <w:tc>
          <w:tcPr>
            <w:tcW w:w="270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324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980" w:type="dxa"/>
          </w:tcPr>
          <w:p w:rsidR="00CB4808" w:rsidRPr="00CB4808" w:rsidRDefault="00CB4808" w:rsidP="00CB4808">
            <w:pPr>
              <w:pStyle w:val="Text85pt"/>
            </w:pPr>
          </w:p>
        </w:tc>
        <w:tc>
          <w:tcPr>
            <w:tcW w:w="1260" w:type="dxa"/>
          </w:tcPr>
          <w:p w:rsidR="00CB4808" w:rsidRPr="00CB4808" w:rsidRDefault="007C346F" w:rsidP="00CB4808">
            <w:pPr>
              <w:rPr>
                <w:sz w:val="17"/>
                <w:szCs w:val="17"/>
              </w:rPr>
            </w:pPr>
            <w:sdt>
              <w:sdtPr>
                <w:rPr>
                  <w:lang w:val="fr-CH"/>
                </w:rPr>
                <w:id w:val="105759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08" w:rsidRPr="00D716A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CB4808" w:rsidRPr="00D716A6">
              <w:rPr>
                <w:lang w:val="fr-CH"/>
              </w:rPr>
              <w:t xml:space="preserve">  </w:t>
            </w:r>
          </w:p>
        </w:tc>
        <w:tc>
          <w:tcPr>
            <w:tcW w:w="3594" w:type="dxa"/>
          </w:tcPr>
          <w:p w:rsidR="00CB4808" w:rsidRPr="00CB4808" w:rsidRDefault="00CB4808" w:rsidP="00CB4808">
            <w:pPr>
              <w:pStyle w:val="Text85pt"/>
            </w:pPr>
          </w:p>
        </w:tc>
      </w:tr>
    </w:tbl>
    <w:p w:rsidR="00CB4808" w:rsidRPr="007C346F" w:rsidRDefault="007C346F" w:rsidP="007C346F">
      <w:pPr>
        <w:tabs>
          <w:tab w:val="left" w:pos="9639"/>
        </w:tabs>
        <w:spacing w:before="120"/>
        <w:rPr>
          <w:lang w:val="fr-FR"/>
        </w:rPr>
      </w:pPr>
      <w:r w:rsidRPr="007C346F">
        <w:rPr>
          <w:color w:val="FF0000"/>
          <w:lang w:val="fr-FR"/>
        </w:rPr>
        <w:t>Visa d’exécution:</w:t>
      </w:r>
      <w:r w:rsidR="00CB4808" w:rsidRPr="007C346F">
        <w:rPr>
          <w:lang w:val="fr-FR"/>
        </w:rPr>
        <w:tab/>
      </w:r>
      <w:r w:rsidRPr="007C346F">
        <w:rPr>
          <w:lang w:val="fr-FR"/>
        </w:rPr>
        <w:t>Collaborateur/collaboratrice de l</w:t>
      </w:r>
      <w:r>
        <w:rPr>
          <w:lang w:val="fr-FR"/>
        </w:rPr>
        <w:t>’alarme téléph</w:t>
      </w:r>
      <w:r>
        <w:rPr>
          <w:lang w:val="fr-FR"/>
        </w:rPr>
        <w:t>o</w:t>
      </w:r>
      <w:r>
        <w:rPr>
          <w:lang w:val="fr-FR"/>
        </w:rPr>
        <w:t>nique</w:t>
      </w:r>
    </w:p>
    <w:p w:rsidR="00CB4808" w:rsidRPr="00CB4808" w:rsidRDefault="00CB4808" w:rsidP="007C346F">
      <w:pPr>
        <w:tabs>
          <w:tab w:val="left" w:pos="9639"/>
        </w:tabs>
        <w:spacing w:before="360"/>
      </w:pPr>
      <w:r w:rsidRPr="007C346F">
        <w:rPr>
          <w:lang w:val="fr-FR"/>
        </w:rPr>
        <w:tab/>
      </w:r>
      <w:r>
        <w:t>…………………</w:t>
      </w:r>
      <w:r w:rsidR="007C346F">
        <w:t>….……….……….……</w:t>
      </w:r>
      <w:r w:rsidR="007C346F">
        <w:t>….</w:t>
      </w:r>
      <w:r>
        <w:t>….…………</w:t>
      </w:r>
    </w:p>
    <w:sectPr w:rsidR="00CB4808" w:rsidRPr="00CB4808" w:rsidSect="007C34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361" w:right="1245" w:bottom="567" w:left="85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80" w:rsidRDefault="00707980" w:rsidP="00F91D37">
      <w:pPr>
        <w:spacing w:line="240" w:lineRule="auto"/>
      </w:pPr>
      <w:r>
        <w:separator/>
      </w:r>
    </w:p>
  </w:endnote>
  <w:endnote w:type="continuationSeparator" w:id="0">
    <w:p w:rsidR="00707980" w:rsidRDefault="0070798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6F" w:rsidRDefault="007C346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7D" w:rsidRPr="00BD4A9C" w:rsidRDefault="00CB4808" w:rsidP="00632704">
    <w:pPr>
      <w:pStyle w:val="Fuzeile"/>
    </w:pPr>
    <w:fldSimple w:instr=" REF  Klassifizierung ">
      <w:r w:rsidR="00707980" w:rsidRPr="003C4D36">
        <w:rPr>
          <w:rFonts w:ascii="Arial" w:eastAsia="Arial" w:hAnsi="Arial"/>
          <w:vanish/>
          <w:color w:val="7D9AA8" w:themeColor="accent1" w:themeTint="99"/>
        </w:rPr>
        <w:t>Klassifizierung wählen</w:t>
      </w:r>
    </w:fldSimple>
    <w:r w:rsidR="007E447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54B07046" wp14:editId="0FD01210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447D" w:rsidRPr="005C6148" w:rsidRDefault="007E447D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B4808" w:rsidRPr="00CB4808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B480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E447D" w:rsidRPr="005C6148" w:rsidRDefault="007E447D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B4808" w:rsidRPr="00CB4808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B480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Klassifizierung"/>
  <w:p w:rsidR="007E447D" w:rsidRPr="005E4307" w:rsidRDefault="007C346F" w:rsidP="005E4307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sdt>
      <w:sdtPr>
        <w:rPr>
          <w:rFonts w:ascii="Arial" w:eastAsia="Arial" w:hAnsi="Arial"/>
          <w:sz w:val="13"/>
          <w:szCs w:val="13"/>
        </w:rPr>
        <w:alias w:val="Klassifzierung"/>
        <w:tag w:val="Klassifzierung"/>
        <w:id w:val="1171372659"/>
        <w:showingPlcHdr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EndPr/>
      <w:sdtContent>
        <w:r w:rsidR="005E4307" w:rsidRPr="003C4D36">
          <w:rPr>
            <w:rFonts w:ascii="Arial" w:eastAsia="Arial" w:hAnsi="Arial"/>
            <w:vanish/>
            <w:color w:val="7D9AA8" w:themeColor="accent1" w:themeTint="99"/>
            <w:sz w:val="13"/>
            <w:szCs w:val="13"/>
          </w:rPr>
          <w:t>Klassifizierung wählen</w:t>
        </w:r>
        <w:bookmarkEnd w:id="1"/>
      </w:sdtContent>
    </w:sdt>
    <w:r w:rsidR="005E430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1" layoutInCell="1" allowOverlap="1" wp14:anchorId="3FB76526" wp14:editId="79B0262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307" w:rsidRPr="005C6148" w:rsidRDefault="005E4307" w:rsidP="005E430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7C346F" w:rsidRPr="007C346F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C346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-1.6pt;margin-top:0;width:49.6pt;height:44.8pt;z-index:2516828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q3eAIAAF0FAAAOAAAAZHJzL2Uyb0RvYy54bWysVE1PGzEQvVfqf7B8Lxuo+FDEBqUgqkoI&#10;qkLF2fHaZFXb49pOdtNf32fvbkC0F6rm4MzOPI/n482cX/TWsK0KsSVX88ODGWfKSWpa91Tz7w/X&#10;H844i0m4RhhyquY7FfnF4v27887P1RGtyTQqMDhxcd75mq9T8vOqinKtrIgH5JWDUVOwIuEzPFVN&#10;EB28W1MdzWYnVUeh8YGkihHaq8HIF8W/1kqmO62jSszUHLGlcoZyrvJZLc7F/CkIv27lGIb4hyis&#10;aB0e3bu6EkmwTWj/cGVbGSiSTgeSbEVat1KVHJDN4exVNvdr4VXJBcWJfl+m+P/cytvt18Dapuan&#10;nDlh0aIH1SetTMNOc3U6H+cA3XvAUv+JenR50kcoc9K9Djb/Ix0GO+q829cWzpiE8uTjDD/OJEzH&#10;J2dnkOG9er7sQ0yfFVmWhZoHtK5UVGxvYhqgEyS/5ei6Naa0zzjW5QeOZ+XC3gLnxmWsKkQY3eSE&#10;hsCLlHZGZYxx35RGIUr8WVEoqC5NYFsB8ggplUsl9eIX6IzSCOItF0f8c1RvuTzkMb1MLu0v29ZR&#10;KNm/Crv5MYWsBzxq/iLvLKZ+1RcG7Pu6omaHdgcaxiV6ed2iKTcipq8iYD7QR8x8usOhDaH4NEqc&#10;rSn8+ps+40FbWDnrMG81jz83IijOzBcHQufhnIQwCasiHGW2wO429pLQikOsFC+LCG1IZhJ1IPuI&#10;fbDMT8EknMSDNV9N4mUaRh/7RKrlsoAwh16kG3fvZXadO5N59tA/iuBHMiaw+JamcRTzV5wcsPmm&#10;o+UmkW4LYXNxh1KORccMF8qP+yYviZffBfW8FRe/AQ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xyu6t3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5E4307" w:rsidRPr="005C6148" w:rsidRDefault="005E4307" w:rsidP="005E430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7C346F" w:rsidRPr="007C346F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C346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5E430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1" behindDoc="0" locked="1" layoutInCell="1" allowOverlap="1" wp14:anchorId="75B4FE68" wp14:editId="3B90E43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307" w:rsidRPr="005C6148" w:rsidRDefault="005E4307" w:rsidP="005E430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7C346F" w:rsidRPr="007C346F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C346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28" type="#_x0000_t202" style="position:absolute;margin-left:-1.6pt;margin-top:0;width:49.6pt;height:44.8pt;z-index:25168179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YjeQIAAF0FAAAOAAAAZHJzL2Uyb0RvYy54bWysVE1PGzEQvVfqf7B8L5ukgFDEBqUgqkoI&#10;EFBxdrw2WdXrcW0nu+mv77N3N6C0F6rm4MzOPI/n482cX3SNYVvlQ0225NOjCWfKSqpq+1Ly70/X&#10;n844C1HYShiyquQ7FfjF4uOH89bN1YzWZCrlGZzYMG9dydcxunlRBLlWjQhH5JSFUZNvRMSnfykq&#10;L1p4b0wxm0xOi5Z85TxJFQK0V72RL7J/rZWMd1oHFZkpOWKL+fT5XKWzWJyL+YsXbl3LIQzxD1E0&#10;orZ4dO/qSkTBNr7+w1VTS0+BdDyS1BSkdS1VzgHZTCcH2TyuhVM5FxQnuH2Zwv9zK2+3957VVcmP&#10;ObOiQYueVBe1MhU7TtVpXZgD9OgAi90X6tDlUR+gTEl32jfpH+kw2FHn3b62cMYklKefJ/hxJmE6&#10;OT07gwzvxetl50P8qqhhSSi5R+tyRcX2JsQeOkLSW5aua2Ny+4xlbXrgZJIv7C1wbmzCqkyEwU1K&#10;qA88S3FnVMIY+6A0CpHjT4pMQXVpPNsKkEdIqWzMqWe/QCeURhDvuTjgX6N6z+U+j/FlsnF/uakt&#10;+Zz9QdjVjzFk3eNR8zd5JzF2qy4zYDb2dUXVDu321I9LcPK6RlNuRIj3wmM+0EfMfLzDoQ2h+DRI&#10;nK3J//qbPuFBW1g5azFvJQ8/N8Irzsw3C0Kn4RwFPwqrLMwSW2C3m+aS0IopVoqTWYTWRzOK2lPz&#10;jH2wTE/BJKzEgyVfjeJl7Ecf+0Sq5TKDMIdOxBv76GRynTqTePbUPQvvBjJGsPiWxnEU8wNO9th0&#10;09JyE0nXmbCpuH0ph6JjhjPlh32TlsTb74x63YqL3wAAAP//AwBQSwMEFAAGAAgAAAAhAMfBU9HU&#10;AAAAAwEAAA8AAABkcnMvZG93bnJldi54bWxMj0FPwzAMhe9I/IfISNxYuh2qtms6oUnjzuAHeI3X&#10;ViRO1aRd9+8xXOBi6enZ732uD6t3aqEpDoENbDcZKOI22IE7A58fp5cCVEzIFl1gMnCnCIfm8aHG&#10;yoYbv9NyTp2SEI4VGuhTGiutY9uTx7gJI7F41zB5TCKnTtsJbxLund5lWa49DiwNPY507Kn9Os9e&#10;MPLgQvLF25VxmTqH+jTfF2Oen9bXPahEa/pbhh98uYFGmC5hZhuVMyCPpN8pXlnuQF0MFGUOuqn1&#10;f/bmGwAA//8DAFBLAQItABQABgAIAAAAIQC2gziS/gAAAOEBAAATAAAAAAAAAAAAAAAAAAAAAABb&#10;Q29udGVudF9UeXBlc10ueG1sUEsBAi0AFAAGAAgAAAAhADj9If/WAAAAlAEAAAsAAAAAAAAAAAAA&#10;AAAALwEAAF9yZWxzLy5yZWxzUEsBAi0AFAAGAAgAAAAhALbLxiN5AgAAXQUAAA4AAAAAAAAAAAAA&#10;AAAALgIAAGRycy9lMm9Eb2MueG1sUEsBAi0AFAAGAAgAAAAhAMfBU9HUAAAAAwEAAA8AAAAAAAAA&#10;AAAAAAAA0wQAAGRycy9kb3ducmV2LnhtbFBLBQYAAAAABAAEAPMAAADUBQAAAAA=&#10;" filled="f" stroked="f" strokeweight=".5pt">
              <v:textbox inset="0,0,0,8mm">
                <w:txbxContent>
                  <w:p w:rsidR="005E4307" w:rsidRPr="005C6148" w:rsidRDefault="005E4307" w:rsidP="005E430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7C346F" w:rsidRPr="007C346F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C346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80" w:rsidRDefault="00707980" w:rsidP="00F91D37">
      <w:pPr>
        <w:spacing w:line="240" w:lineRule="auto"/>
      </w:pPr>
    </w:p>
    <w:p w:rsidR="00707980" w:rsidRDefault="00707980" w:rsidP="00F91D37">
      <w:pPr>
        <w:spacing w:line="240" w:lineRule="auto"/>
      </w:pPr>
    </w:p>
  </w:footnote>
  <w:footnote w:type="continuationSeparator" w:id="0">
    <w:p w:rsidR="00707980" w:rsidRDefault="00707980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6F" w:rsidRDefault="007C346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09" w:rsidRDefault="000A0709" w:rsidP="000A0709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0A32BC4F" wp14:editId="576EE768">
          <wp:simplePos x="0" y="0"/>
          <wp:positionH relativeFrom="page">
            <wp:posOffset>853440</wp:posOffset>
          </wp:positionH>
          <wp:positionV relativeFrom="page">
            <wp:posOffset>312420</wp:posOffset>
          </wp:positionV>
          <wp:extent cx="939600" cy="230400"/>
          <wp:effectExtent l="0" t="0" r="0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ohneRahmen"/>
      <w:tblW w:w="15168" w:type="dxa"/>
      <w:tblLook w:val="04A0" w:firstRow="1" w:lastRow="0" w:firstColumn="1" w:lastColumn="0" w:noHBand="0" w:noVBand="1"/>
    </w:tblPr>
    <w:tblGrid>
      <w:gridCol w:w="5245"/>
      <w:gridCol w:w="9923"/>
    </w:tblGrid>
    <w:tr w:rsidR="007C346F" w:rsidRPr="00077528" w:rsidTr="007C346F">
      <w:tc>
        <w:tcPr>
          <w:tcW w:w="5245" w:type="dxa"/>
        </w:tcPr>
        <w:p w:rsidR="007C346F" w:rsidRPr="0042209A" w:rsidRDefault="007C346F" w:rsidP="003E790E">
          <w:pPr>
            <w:pStyle w:val="Kopfzeile"/>
          </w:pPr>
        </w:p>
      </w:tc>
      <w:tc>
        <w:tcPr>
          <w:tcW w:w="9923" w:type="dxa"/>
        </w:tcPr>
        <w:p w:rsidR="007C346F" w:rsidRPr="00077528" w:rsidRDefault="007C346F" w:rsidP="007C346F">
          <w:pPr>
            <w:pStyle w:val="Kopfzeile"/>
            <w:ind w:left="6521"/>
            <w:rPr>
              <w:lang w:val="fr-FR"/>
            </w:rPr>
          </w:pPr>
          <w:r w:rsidRPr="00077528">
            <w:rPr>
              <w:lang w:val="fr-FR"/>
            </w:rPr>
            <w:t>Dossier poste d’alarme de la commune</w:t>
          </w:r>
        </w:p>
      </w:tc>
    </w:tr>
  </w:tbl>
  <w:p w:rsidR="007E447D" w:rsidRDefault="007C346F" w:rsidP="007C346F">
    <w:pPr>
      <w:pStyle w:val="Kopfzeile"/>
      <w:tabs>
        <w:tab w:val="clear" w:pos="5100"/>
        <w:tab w:val="clear" w:pos="9967"/>
        <w:tab w:val="left" w:pos="7938"/>
        <w:tab w:val="right" w:pos="14742"/>
      </w:tabs>
    </w:pPr>
    <w:bookmarkStart w:id="0" w:name="_GoBack"/>
    <w:r w:rsidRPr="0042209A">
      <w:drawing>
        <wp:anchor distT="0" distB="0" distL="114300" distR="114300" simplePos="0" relativeHeight="251684863" behindDoc="1" locked="1" layoutInCell="1" allowOverlap="1" wp14:anchorId="29FFD73B" wp14:editId="56F0BAAA">
          <wp:simplePos x="0" y="0"/>
          <wp:positionH relativeFrom="page">
            <wp:posOffset>-320040</wp:posOffset>
          </wp:positionH>
          <wp:positionV relativeFrom="page">
            <wp:posOffset>7620</wp:posOffset>
          </wp:positionV>
          <wp:extent cx="7559040" cy="1762760"/>
          <wp:effectExtent l="0" t="0" r="0" b="0"/>
          <wp:wrapNone/>
          <wp:docPr id="1" name="2fed84a1-368f-4382-aa2f-9dd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6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D46FD"/>
    <w:multiLevelType w:val="multilevel"/>
    <w:tmpl w:val="7C3ECC3E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>
    <w:nsid w:val="51F1559E"/>
    <w:multiLevelType w:val="hybridMultilevel"/>
    <w:tmpl w:val="9DFC3B54"/>
    <w:lvl w:ilvl="0" w:tplc="7E9480F8">
      <w:start w:val="1"/>
      <w:numFmt w:val="upperLetter"/>
      <w:pStyle w:val="FormularAufzhlungABC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16"/>
  </w:num>
  <w:num w:numId="27">
    <w:abstractNumId w:val="2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80"/>
    <w:rsid w:val="00002978"/>
    <w:rsid w:val="00003404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0709"/>
    <w:rsid w:val="000A1884"/>
    <w:rsid w:val="000A42E5"/>
    <w:rsid w:val="000B0159"/>
    <w:rsid w:val="000B595D"/>
    <w:rsid w:val="000B64EC"/>
    <w:rsid w:val="000C49C1"/>
    <w:rsid w:val="000C5AA0"/>
    <w:rsid w:val="000C5AEF"/>
    <w:rsid w:val="000D06EA"/>
    <w:rsid w:val="000D1743"/>
    <w:rsid w:val="000D6FC5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125"/>
    <w:rsid w:val="0017672D"/>
    <w:rsid w:val="00190A82"/>
    <w:rsid w:val="00191ECD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64C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07AC2"/>
    <w:rsid w:val="002141FD"/>
    <w:rsid w:val="002214E4"/>
    <w:rsid w:val="00224C53"/>
    <w:rsid w:val="00224C9B"/>
    <w:rsid w:val="00225571"/>
    <w:rsid w:val="0022685B"/>
    <w:rsid w:val="0023205B"/>
    <w:rsid w:val="002338BD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844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2FD4"/>
    <w:rsid w:val="00303A65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2E31"/>
    <w:rsid w:val="003B4BF5"/>
    <w:rsid w:val="003D0FAA"/>
    <w:rsid w:val="003D1066"/>
    <w:rsid w:val="003D4FCF"/>
    <w:rsid w:val="003E0D7F"/>
    <w:rsid w:val="003F1A56"/>
    <w:rsid w:val="003F5FBC"/>
    <w:rsid w:val="003F70F2"/>
    <w:rsid w:val="003F711B"/>
    <w:rsid w:val="004007B2"/>
    <w:rsid w:val="0040593D"/>
    <w:rsid w:val="00410AF1"/>
    <w:rsid w:val="0041542B"/>
    <w:rsid w:val="004165DE"/>
    <w:rsid w:val="004212A5"/>
    <w:rsid w:val="00421DB9"/>
    <w:rsid w:val="00427E73"/>
    <w:rsid w:val="00430DE2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744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39D4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351F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127D"/>
    <w:rsid w:val="005C6148"/>
    <w:rsid w:val="005D05F7"/>
    <w:rsid w:val="005D161E"/>
    <w:rsid w:val="005D4FBB"/>
    <w:rsid w:val="005D682F"/>
    <w:rsid w:val="005E3592"/>
    <w:rsid w:val="005E4307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A6EE2"/>
    <w:rsid w:val="006B3473"/>
    <w:rsid w:val="006B3F19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5B96"/>
    <w:rsid w:val="00706DD2"/>
    <w:rsid w:val="00707980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6551F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C346F"/>
    <w:rsid w:val="007C394A"/>
    <w:rsid w:val="007D06C7"/>
    <w:rsid w:val="007D263B"/>
    <w:rsid w:val="007D6F53"/>
    <w:rsid w:val="007E0460"/>
    <w:rsid w:val="007E3459"/>
    <w:rsid w:val="007E447D"/>
    <w:rsid w:val="007F0876"/>
    <w:rsid w:val="007F34B1"/>
    <w:rsid w:val="007F6C97"/>
    <w:rsid w:val="00801778"/>
    <w:rsid w:val="008057E9"/>
    <w:rsid w:val="00807940"/>
    <w:rsid w:val="00810972"/>
    <w:rsid w:val="00814BE6"/>
    <w:rsid w:val="00824CE1"/>
    <w:rsid w:val="00826C63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C5C9F"/>
    <w:rsid w:val="008D07FD"/>
    <w:rsid w:val="008D2891"/>
    <w:rsid w:val="008D331E"/>
    <w:rsid w:val="008D57E8"/>
    <w:rsid w:val="008D6E0C"/>
    <w:rsid w:val="008E3CDA"/>
    <w:rsid w:val="008E4275"/>
    <w:rsid w:val="008E7456"/>
    <w:rsid w:val="008F1D13"/>
    <w:rsid w:val="008F23FC"/>
    <w:rsid w:val="008F6CE5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3570"/>
    <w:rsid w:val="0098474B"/>
    <w:rsid w:val="00986522"/>
    <w:rsid w:val="009919D4"/>
    <w:rsid w:val="00992000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5D78"/>
    <w:rsid w:val="009C60F7"/>
    <w:rsid w:val="009C67A8"/>
    <w:rsid w:val="009D0B5C"/>
    <w:rsid w:val="009D201B"/>
    <w:rsid w:val="009D4C91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264D0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832B7"/>
    <w:rsid w:val="00B84804"/>
    <w:rsid w:val="00B97F73"/>
    <w:rsid w:val="00BA0356"/>
    <w:rsid w:val="00BA1AB2"/>
    <w:rsid w:val="00BA4DDE"/>
    <w:rsid w:val="00BA68A9"/>
    <w:rsid w:val="00BA741D"/>
    <w:rsid w:val="00BB49D5"/>
    <w:rsid w:val="00BB6C3C"/>
    <w:rsid w:val="00BB6C6A"/>
    <w:rsid w:val="00BC3E90"/>
    <w:rsid w:val="00BC655F"/>
    <w:rsid w:val="00BD3717"/>
    <w:rsid w:val="00BD4A9C"/>
    <w:rsid w:val="00BE1E62"/>
    <w:rsid w:val="00BF330A"/>
    <w:rsid w:val="00BF7052"/>
    <w:rsid w:val="00C034B4"/>
    <w:rsid w:val="00C05FAB"/>
    <w:rsid w:val="00C16C85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A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B4808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15923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16A6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BE6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1FF8"/>
    <w:rsid w:val="00DE49FA"/>
    <w:rsid w:val="00DF4E3D"/>
    <w:rsid w:val="00DF62F4"/>
    <w:rsid w:val="00E0021E"/>
    <w:rsid w:val="00E0430F"/>
    <w:rsid w:val="00E04A81"/>
    <w:rsid w:val="00E05E7B"/>
    <w:rsid w:val="00E0716C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97CB6"/>
    <w:rsid w:val="00EA0F01"/>
    <w:rsid w:val="00EA5080"/>
    <w:rsid w:val="00EA59B8"/>
    <w:rsid w:val="00EA5A01"/>
    <w:rsid w:val="00EC17A2"/>
    <w:rsid w:val="00EC1D69"/>
    <w:rsid w:val="00EC2DF9"/>
    <w:rsid w:val="00EC6A5B"/>
    <w:rsid w:val="00EC6EC9"/>
    <w:rsid w:val="00ED240B"/>
    <w:rsid w:val="00ED423C"/>
    <w:rsid w:val="00ED60E9"/>
    <w:rsid w:val="00EE0BC4"/>
    <w:rsid w:val="00EE65E4"/>
    <w:rsid w:val="00EE6E36"/>
    <w:rsid w:val="00EF1AEA"/>
    <w:rsid w:val="00EF5E4D"/>
    <w:rsid w:val="00F016BC"/>
    <w:rsid w:val="00F01EA9"/>
    <w:rsid w:val="00F0208C"/>
    <w:rsid w:val="00F03F53"/>
    <w:rsid w:val="00F052A0"/>
    <w:rsid w:val="00F0660B"/>
    <w:rsid w:val="00F07D9D"/>
    <w:rsid w:val="00F1146B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9"/>
    <w:lsdException w:name="footer" w:uiPriority="80"/>
    <w:lsdException w:name="caption" w:semiHidden="0" w:uiPriority="35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Date" w:semiHidden="0" w:uiPriority="15" w:unhideWhenUsed="0"/>
    <w:lsdException w:name="Strong" w:uiPriority="1" w:unhideWhenUsed="0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D716A6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D716A6"/>
    <w:rPr>
      <w:vanish w:val="0"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447D"/>
    <w:rPr>
      <w:color w:val="605E5C"/>
      <w:shd w:val="clear" w:color="auto" w:fill="E1DFDD"/>
    </w:rPr>
  </w:style>
  <w:style w:type="table" w:customStyle="1" w:styleId="BEFormular-Tabelle">
    <w:name w:val="BE: Formular-Tabelle"/>
    <w:basedOn w:val="NormaleTabelle"/>
    <w:uiPriority w:val="99"/>
    <w:rsid w:val="00E97CB6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BB6C3C"/>
    <w:pPr>
      <w:ind w:left="112"/>
    </w:pPr>
  </w:style>
  <w:style w:type="paragraph" w:customStyle="1" w:styleId="FormularTrennlinie">
    <w:name w:val="Formular: Trennlinie"/>
    <w:basedOn w:val="Text85pt"/>
    <w:next w:val="Text85pt"/>
    <w:uiPriority w:val="20"/>
    <w:qFormat/>
    <w:rsid w:val="00B832B7"/>
    <w:pPr>
      <w:pBdr>
        <w:bottom w:val="single" w:sz="2" w:space="1" w:color="B1B9BD" w:themeColor="background2"/>
      </w:pBdr>
      <w:spacing w:before="160" w:after="160"/>
      <w:ind w:left="28" w:right="28"/>
    </w:pPr>
  </w:style>
  <w:style w:type="paragraph" w:customStyle="1" w:styleId="FormularBezeichnungstext">
    <w:name w:val="Formular: Bezeichnungstext"/>
    <w:basedOn w:val="Text65pt"/>
    <w:uiPriority w:val="19"/>
    <w:qFormat/>
    <w:rsid w:val="00E97CB6"/>
  </w:style>
  <w:style w:type="paragraph" w:customStyle="1" w:styleId="FormularUntertitel">
    <w:name w:val="Formular: Untertitel"/>
    <w:basedOn w:val="Text85pt"/>
    <w:next w:val="Text85pt"/>
    <w:uiPriority w:val="19"/>
    <w:qFormat/>
    <w:rsid w:val="00F0208C"/>
    <w:pPr>
      <w:spacing w:before="160" w:after="120"/>
    </w:pPr>
    <w:rPr>
      <w:b/>
      <w:bCs w:val="0"/>
    </w:rPr>
  </w:style>
  <w:style w:type="paragraph" w:customStyle="1" w:styleId="FormularNummerierung">
    <w:name w:val="Formular: Nummerierung"/>
    <w:basedOn w:val="Nummerierung1"/>
    <w:uiPriority w:val="20"/>
    <w:qFormat/>
    <w:rsid w:val="00E0716C"/>
    <w:rPr>
      <w:b/>
      <w:bCs w:val="0"/>
      <w:sz w:val="17"/>
      <w:szCs w:val="17"/>
    </w:rPr>
  </w:style>
  <w:style w:type="paragraph" w:customStyle="1" w:styleId="FormularAufzhlungABC">
    <w:name w:val="Formular: Aufzählung ABC"/>
    <w:basedOn w:val="Text85pt"/>
    <w:uiPriority w:val="20"/>
    <w:qFormat/>
    <w:rsid w:val="00E0716C"/>
    <w:pPr>
      <w:numPr>
        <w:numId w:val="26"/>
      </w:numPr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9"/>
    <w:lsdException w:name="footer" w:uiPriority="80"/>
    <w:lsdException w:name="caption" w:semiHidden="0" w:uiPriority="35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Date" w:semiHidden="0" w:uiPriority="15" w:unhideWhenUsed="0"/>
    <w:lsdException w:name="Strong" w:uiPriority="1" w:unhideWhenUsed="0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D716A6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D716A6"/>
    <w:rPr>
      <w:vanish w:val="0"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447D"/>
    <w:rPr>
      <w:color w:val="605E5C"/>
      <w:shd w:val="clear" w:color="auto" w:fill="E1DFDD"/>
    </w:rPr>
  </w:style>
  <w:style w:type="table" w:customStyle="1" w:styleId="BEFormular-Tabelle">
    <w:name w:val="BE: Formular-Tabelle"/>
    <w:basedOn w:val="NormaleTabelle"/>
    <w:uiPriority w:val="99"/>
    <w:rsid w:val="00E97CB6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BB6C3C"/>
    <w:pPr>
      <w:ind w:left="112"/>
    </w:pPr>
  </w:style>
  <w:style w:type="paragraph" w:customStyle="1" w:styleId="FormularTrennlinie">
    <w:name w:val="Formular: Trennlinie"/>
    <w:basedOn w:val="Text85pt"/>
    <w:next w:val="Text85pt"/>
    <w:uiPriority w:val="20"/>
    <w:qFormat/>
    <w:rsid w:val="00B832B7"/>
    <w:pPr>
      <w:pBdr>
        <w:bottom w:val="single" w:sz="2" w:space="1" w:color="B1B9BD" w:themeColor="background2"/>
      </w:pBdr>
      <w:spacing w:before="160" w:after="160"/>
      <w:ind w:left="28" w:right="28"/>
    </w:pPr>
  </w:style>
  <w:style w:type="paragraph" w:customStyle="1" w:styleId="FormularBezeichnungstext">
    <w:name w:val="Formular: Bezeichnungstext"/>
    <w:basedOn w:val="Text65pt"/>
    <w:uiPriority w:val="19"/>
    <w:qFormat/>
    <w:rsid w:val="00E97CB6"/>
  </w:style>
  <w:style w:type="paragraph" w:customStyle="1" w:styleId="FormularUntertitel">
    <w:name w:val="Formular: Untertitel"/>
    <w:basedOn w:val="Text85pt"/>
    <w:next w:val="Text85pt"/>
    <w:uiPriority w:val="19"/>
    <w:qFormat/>
    <w:rsid w:val="00F0208C"/>
    <w:pPr>
      <w:spacing w:before="160" w:after="120"/>
    </w:pPr>
    <w:rPr>
      <w:b/>
      <w:bCs w:val="0"/>
    </w:rPr>
  </w:style>
  <w:style w:type="paragraph" w:customStyle="1" w:styleId="FormularNummerierung">
    <w:name w:val="Formular: Nummerierung"/>
    <w:basedOn w:val="Nummerierung1"/>
    <w:uiPriority w:val="20"/>
    <w:qFormat/>
    <w:rsid w:val="00E0716C"/>
    <w:rPr>
      <w:b/>
      <w:bCs w:val="0"/>
      <w:sz w:val="17"/>
      <w:szCs w:val="17"/>
    </w:rPr>
  </w:style>
  <w:style w:type="paragraph" w:customStyle="1" w:styleId="FormularAufzhlungABC">
    <w:name w:val="Formular: Aufzählung ABC"/>
    <w:basedOn w:val="Text85pt"/>
    <w:uiPriority w:val="20"/>
    <w:qFormat/>
    <w:rsid w:val="00E0716C"/>
    <w:pPr>
      <w:numPr>
        <w:numId w:val="26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CMIAXIOMA\View_20918872c35548b2ac7a1da1044d504f\Formular%20BE%20B%20V4%20platzsparende%20Absenderangaben.dotm" TargetMode="Externa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CB551F71-9A4F-40C1-9214-C8D56247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BE B V4 platzsparende Absenderangaben.dotm</Template>
  <TotalTime>0</TotalTime>
  <Pages>1</Pages>
  <Words>111</Words>
  <Characters>482</Characters>
  <Application>Microsoft Office Word</Application>
  <DocSecurity>4</DocSecurity>
  <Lines>160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Reichenbach Selina</dc:creator>
  <dc:description>numéro de document</dc:description>
  <cp:lastModifiedBy>Reichenbach Selina</cp:lastModifiedBy>
  <cp:revision>2</cp:revision>
  <cp:lastPrinted>2019-09-11T20:00:00Z</cp:lastPrinted>
  <dcterms:created xsi:type="dcterms:W3CDTF">2021-01-04T07:22:00Z</dcterms:created>
  <dcterms:modified xsi:type="dcterms:W3CDTF">2021-01-04T07:22:00Z</dcterms:modified>
</cp:coreProperties>
</file>