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8" w:rsidRPr="002A7575" w:rsidRDefault="00CD2213" w:rsidP="00077528">
      <w:pPr>
        <w:pStyle w:val="Titel"/>
        <w:spacing w:after="0"/>
        <w:ind w:right="-601"/>
        <w:rPr>
          <w:sz w:val="40"/>
          <w:szCs w:val="38"/>
        </w:rPr>
      </w:pPr>
      <w:r w:rsidRPr="002A7575">
        <w:rPr>
          <w:sz w:val="40"/>
          <w:szCs w:val="38"/>
        </w:rPr>
        <w:t>Liste des véhicules et détenteurs pour l’alarme au moyen de sirènes mob</w:t>
      </w:r>
      <w:r w:rsidRPr="002A7575">
        <w:rPr>
          <w:sz w:val="40"/>
          <w:szCs w:val="38"/>
        </w:rPr>
        <w:t>i</w:t>
      </w:r>
      <w:r w:rsidRPr="002A7575">
        <w:rPr>
          <w:sz w:val="40"/>
          <w:szCs w:val="38"/>
        </w:rPr>
        <w:t>les</w:t>
      </w:r>
    </w:p>
    <w:p w:rsidR="00077528" w:rsidRPr="002A7575" w:rsidRDefault="00CD2213" w:rsidP="00077528">
      <w:pPr>
        <w:spacing w:after="240"/>
        <w:rPr>
          <w:b/>
        </w:rPr>
      </w:pPr>
      <w:r w:rsidRPr="002A7575">
        <w:rPr>
          <w:b/>
        </w:rPr>
        <w:t>Annexe</w:t>
      </w:r>
      <w:r w:rsidR="00077528" w:rsidRPr="002A7575">
        <w:rPr>
          <w:b/>
        </w:rPr>
        <w:t xml:space="preserve"> 6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34"/>
        <w:gridCol w:w="1181"/>
        <w:gridCol w:w="1494"/>
        <w:gridCol w:w="2034"/>
        <w:gridCol w:w="1505"/>
        <w:gridCol w:w="1602"/>
        <w:gridCol w:w="2323"/>
        <w:gridCol w:w="2141"/>
      </w:tblGrid>
      <w:tr w:rsidR="00077528" w:rsidRPr="002A7575" w:rsidTr="00077528">
        <w:tc>
          <w:tcPr>
            <w:tcW w:w="1326" w:type="dxa"/>
            <w:shd w:val="clear" w:color="auto" w:fill="E6E6E6"/>
          </w:tcPr>
          <w:p w:rsidR="00077528" w:rsidRPr="002A7575" w:rsidRDefault="00077528" w:rsidP="00077528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>Véhicule</w:t>
            </w:r>
          </w:p>
        </w:tc>
        <w:tc>
          <w:tcPr>
            <w:tcW w:w="1334" w:type="dxa"/>
            <w:shd w:val="clear" w:color="auto" w:fill="E6E6E6"/>
          </w:tcPr>
          <w:p w:rsidR="00077528" w:rsidRPr="002A7575" w:rsidRDefault="00077528" w:rsidP="00077528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>Plaque d’immatriculation</w:t>
            </w:r>
          </w:p>
        </w:tc>
        <w:tc>
          <w:tcPr>
            <w:tcW w:w="1181" w:type="dxa"/>
            <w:shd w:val="clear" w:color="auto" w:fill="E6E6E6"/>
          </w:tcPr>
          <w:p w:rsidR="00077528" w:rsidRPr="002A7575" w:rsidRDefault="00077528" w:rsidP="00077528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>Détenteur</w:t>
            </w:r>
          </w:p>
        </w:tc>
        <w:tc>
          <w:tcPr>
            <w:tcW w:w="1494" w:type="dxa"/>
            <w:shd w:val="clear" w:color="auto" w:fill="E6E6E6"/>
          </w:tcPr>
          <w:p w:rsidR="00077528" w:rsidRPr="002A7575" w:rsidRDefault="00077528" w:rsidP="00077528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>Adresse</w:t>
            </w:r>
          </w:p>
        </w:tc>
        <w:tc>
          <w:tcPr>
            <w:tcW w:w="2034" w:type="dxa"/>
            <w:shd w:val="clear" w:color="auto" w:fill="E6E6E6"/>
          </w:tcPr>
          <w:p w:rsidR="00077528" w:rsidRPr="002A7575" w:rsidRDefault="00077528" w:rsidP="00077528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 xml:space="preserve">Joignabilité </w:t>
            </w:r>
          </w:p>
        </w:tc>
        <w:tc>
          <w:tcPr>
            <w:tcW w:w="1505" w:type="dxa"/>
            <w:shd w:val="clear" w:color="auto" w:fill="E6E6E6"/>
          </w:tcPr>
          <w:p w:rsidR="00077528" w:rsidRPr="002A7575" w:rsidRDefault="00077528" w:rsidP="00077528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>Sirène m</w:t>
            </w:r>
            <w:r w:rsidRPr="002A7575">
              <w:rPr>
                <w:b/>
                <w:lang w:val="de-CH"/>
              </w:rPr>
              <w:t>o</w:t>
            </w:r>
            <w:r w:rsidRPr="002A7575">
              <w:rPr>
                <w:b/>
                <w:lang w:val="de-CH"/>
              </w:rPr>
              <w:t>bile; no</w:t>
            </w:r>
          </w:p>
        </w:tc>
        <w:tc>
          <w:tcPr>
            <w:tcW w:w="1602" w:type="dxa"/>
            <w:shd w:val="clear" w:color="auto" w:fill="E6E6E6"/>
          </w:tcPr>
          <w:p w:rsidR="00077528" w:rsidRPr="002A7575" w:rsidRDefault="00077528" w:rsidP="00077528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>Système de galerie de toit</w:t>
            </w:r>
          </w:p>
        </w:tc>
        <w:tc>
          <w:tcPr>
            <w:tcW w:w="2323" w:type="dxa"/>
            <w:shd w:val="clear" w:color="auto" w:fill="E6E6E6"/>
          </w:tcPr>
          <w:p w:rsidR="00077528" w:rsidRPr="002A7575" w:rsidRDefault="00077528" w:rsidP="00077528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>Fusibles de l’allume-cigares</w:t>
            </w:r>
          </w:p>
        </w:tc>
        <w:tc>
          <w:tcPr>
            <w:tcW w:w="2141" w:type="dxa"/>
            <w:shd w:val="clear" w:color="auto" w:fill="E6E6E6"/>
            <w:vAlign w:val="bottom"/>
          </w:tcPr>
          <w:p w:rsidR="00077528" w:rsidRPr="002A7575" w:rsidRDefault="00077528" w:rsidP="003E790E">
            <w:pPr>
              <w:pStyle w:val="Text65pt"/>
              <w:rPr>
                <w:b/>
                <w:lang w:val="de-CH"/>
              </w:rPr>
            </w:pPr>
            <w:r w:rsidRPr="002A7575">
              <w:rPr>
                <w:b/>
                <w:lang w:val="de-CH"/>
              </w:rPr>
              <w:t>Usage normal</w:t>
            </w: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CD2213" w:rsidRPr="002A7575" w:rsidRDefault="00CD2213" w:rsidP="00CD2213">
            <w:pPr>
              <w:pStyle w:val="Text85pt"/>
            </w:pPr>
            <w:r w:rsidRPr="002A7575">
              <w:t>Subaru XSV 4WD</w:t>
            </w:r>
          </w:p>
        </w:tc>
        <w:tc>
          <w:tcPr>
            <w:tcW w:w="1334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BE 436593</w:t>
            </w:r>
          </w:p>
        </w:tc>
        <w:tc>
          <w:tcPr>
            <w:tcW w:w="1181" w:type="dxa"/>
            <w:shd w:val="clear" w:color="auto" w:fill="auto"/>
          </w:tcPr>
          <w:p w:rsidR="00CD2213" w:rsidRPr="002A7575" w:rsidRDefault="00CD2213" w:rsidP="00CD2213">
            <w:pPr>
              <w:pStyle w:val="Text85pt"/>
            </w:pPr>
            <w:r w:rsidRPr="002A7575">
              <w:t>Andreas Meister</w:t>
            </w:r>
          </w:p>
        </w:tc>
        <w:tc>
          <w:tcPr>
            <w:tcW w:w="1494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Ch. des Prés 13</w:t>
            </w:r>
            <w:r w:rsidRPr="002A7575">
              <w:br/>
              <w:t>3330 Mu</w:t>
            </w:r>
            <w:r w:rsidRPr="002A7575">
              <w:t>s</w:t>
            </w:r>
            <w:r w:rsidRPr="002A7575">
              <w:t>terwil</w:t>
            </w:r>
          </w:p>
        </w:tc>
        <w:tc>
          <w:tcPr>
            <w:tcW w:w="2034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B: 031 / XXX XX XX</w:t>
            </w:r>
          </w:p>
          <w:p w:rsidR="00CD2213" w:rsidRPr="002A7575" w:rsidRDefault="00CD2213" w:rsidP="00CD2213">
            <w:pPr>
              <w:pStyle w:val="Text85pt"/>
            </w:pPr>
            <w:r w:rsidRPr="002A7575">
              <w:t>P: 031 / XXX XX XX</w:t>
            </w:r>
          </w:p>
          <w:p w:rsidR="00CD2213" w:rsidRPr="002A7575" w:rsidRDefault="00CD2213" w:rsidP="00CD2213">
            <w:pPr>
              <w:pStyle w:val="Text85pt"/>
            </w:pPr>
            <w:r w:rsidRPr="002A7575">
              <w:t>N: 079 / XXX XX XX</w:t>
            </w:r>
          </w:p>
        </w:tc>
        <w:tc>
          <w:tcPr>
            <w:tcW w:w="1505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No  1, type X</w:t>
            </w:r>
          </w:p>
        </w:tc>
        <w:tc>
          <w:tcPr>
            <w:tcW w:w="1602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Type de plaque magnétique a</w:t>
            </w:r>
            <w:r w:rsidRPr="002A7575">
              <w:t>d</w:t>
            </w:r>
            <w:r w:rsidRPr="002A7575">
              <w:t>hérente</w:t>
            </w:r>
          </w:p>
        </w:tc>
        <w:tc>
          <w:tcPr>
            <w:tcW w:w="2323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5 ampères</w:t>
            </w:r>
          </w:p>
          <w:p w:rsidR="00CD2213" w:rsidRPr="002A7575" w:rsidRDefault="00CD2213" w:rsidP="00CD2213">
            <w:pPr>
              <w:pStyle w:val="Text85pt"/>
            </w:pPr>
            <w:r w:rsidRPr="002A7575">
              <w:t>Fusible plat</w:t>
            </w:r>
          </w:p>
        </w:tc>
        <w:tc>
          <w:tcPr>
            <w:tcW w:w="2141" w:type="dxa"/>
          </w:tcPr>
          <w:p w:rsidR="00CD2213" w:rsidRPr="002A7575" w:rsidRDefault="00CD2213" w:rsidP="003E790E">
            <w:pPr>
              <w:pStyle w:val="Text85pt"/>
            </w:pPr>
            <w:r w:rsidRPr="002A7575">
              <w:t>TV privée</w:t>
            </w: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CD2213" w:rsidRPr="002A7575" w:rsidRDefault="00CD2213" w:rsidP="00CD2213">
            <w:pPr>
              <w:pStyle w:val="Text85pt"/>
            </w:pPr>
            <w:r w:rsidRPr="002A7575">
              <w:t>Mercedes G 280 CDI EDITIONPUR</w:t>
            </w:r>
          </w:p>
        </w:tc>
        <w:tc>
          <w:tcPr>
            <w:tcW w:w="1334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BE 122435</w:t>
            </w:r>
          </w:p>
        </w:tc>
        <w:tc>
          <w:tcPr>
            <w:tcW w:w="1181" w:type="dxa"/>
            <w:shd w:val="clear" w:color="auto" w:fill="auto"/>
          </w:tcPr>
          <w:p w:rsidR="00CD2213" w:rsidRPr="002A7575" w:rsidRDefault="00CD2213" w:rsidP="00CD2213">
            <w:pPr>
              <w:pStyle w:val="Text85pt"/>
            </w:pPr>
            <w:r w:rsidRPr="002A7575">
              <w:t>Hans</w:t>
            </w:r>
            <w:r w:rsidRPr="002A7575">
              <w:br/>
              <w:t>Muster</w:t>
            </w:r>
          </w:p>
        </w:tc>
        <w:tc>
          <w:tcPr>
            <w:tcW w:w="1494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Ch. des Prés 13</w:t>
            </w:r>
          </w:p>
          <w:p w:rsidR="00CD2213" w:rsidRPr="002A7575" w:rsidRDefault="00CD2213" w:rsidP="00CD2213">
            <w:pPr>
              <w:pStyle w:val="Text85pt"/>
            </w:pPr>
            <w:r w:rsidRPr="002A7575">
              <w:t>3330 Mu</w:t>
            </w:r>
            <w:r w:rsidRPr="002A7575">
              <w:t>s</w:t>
            </w:r>
            <w:r w:rsidRPr="002A7575">
              <w:t>terwil</w:t>
            </w:r>
          </w:p>
        </w:tc>
        <w:tc>
          <w:tcPr>
            <w:tcW w:w="2034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B: 031 / XXX XX XX</w:t>
            </w:r>
          </w:p>
          <w:p w:rsidR="00CD2213" w:rsidRPr="002A7575" w:rsidRDefault="00CD2213" w:rsidP="00CD2213">
            <w:pPr>
              <w:pStyle w:val="Text85pt"/>
            </w:pPr>
            <w:r w:rsidRPr="002A7575">
              <w:t>P: 031 / XXX XX XX</w:t>
            </w:r>
          </w:p>
          <w:p w:rsidR="00CD2213" w:rsidRPr="002A7575" w:rsidRDefault="00CD2213" w:rsidP="00CD2213">
            <w:pPr>
              <w:pStyle w:val="Text85pt"/>
            </w:pPr>
            <w:r w:rsidRPr="002A7575">
              <w:t>N: 079 / XXX XX XX</w:t>
            </w:r>
          </w:p>
        </w:tc>
        <w:tc>
          <w:tcPr>
            <w:tcW w:w="1505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No 2, type Y</w:t>
            </w:r>
          </w:p>
        </w:tc>
        <w:tc>
          <w:tcPr>
            <w:tcW w:w="1602" w:type="dxa"/>
          </w:tcPr>
          <w:p w:rsidR="00CD2213" w:rsidRPr="002A7575" w:rsidRDefault="00CD2213" w:rsidP="00CD2213">
            <w:pPr>
              <w:pStyle w:val="Text85pt"/>
            </w:pPr>
            <w:r w:rsidRPr="002A7575">
              <w:t>Galerie de toit avec type de sangle</w:t>
            </w:r>
          </w:p>
        </w:tc>
        <w:tc>
          <w:tcPr>
            <w:tcW w:w="2323" w:type="dxa"/>
          </w:tcPr>
          <w:p w:rsidR="00CD2213" w:rsidRPr="002A7575" w:rsidRDefault="00CD2213" w:rsidP="00CD2213">
            <w:pPr>
              <w:pStyle w:val="Text85pt"/>
            </w:pPr>
            <w:r w:rsidRPr="002A7575">
              <w:t xml:space="preserve">5 ampères </w:t>
            </w:r>
          </w:p>
          <w:p w:rsidR="00CD2213" w:rsidRPr="002A7575" w:rsidRDefault="00CD2213" w:rsidP="00CD2213">
            <w:pPr>
              <w:pStyle w:val="Text85pt"/>
            </w:pPr>
            <w:r w:rsidRPr="002A7575">
              <w:t>Fusible plat</w:t>
            </w:r>
          </w:p>
        </w:tc>
        <w:tc>
          <w:tcPr>
            <w:tcW w:w="2141" w:type="dxa"/>
          </w:tcPr>
          <w:p w:rsidR="00CD2213" w:rsidRPr="002A7575" w:rsidRDefault="00CD2213" w:rsidP="003E790E">
            <w:pPr>
              <w:pStyle w:val="Text85pt"/>
            </w:pPr>
            <w:r w:rsidRPr="002A7575">
              <w:t>Véhicule communal</w:t>
            </w: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3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81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49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02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2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41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3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81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49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02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2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41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3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81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49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02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2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41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3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81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49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02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2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41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3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81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49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02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2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41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3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81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49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02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2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41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CD2213" w:rsidRPr="002A7575" w:rsidTr="00077528">
        <w:tc>
          <w:tcPr>
            <w:tcW w:w="1326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3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81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49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34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02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2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41" w:type="dxa"/>
          </w:tcPr>
          <w:p w:rsidR="00077528" w:rsidRPr="002A7575" w:rsidRDefault="00077528" w:rsidP="003E790E">
            <w:pPr>
              <w:pStyle w:val="Text85pt"/>
            </w:pPr>
          </w:p>
        </w:tc>
      </w:tr>
    </w:tbl>
    <w:p w:rsidR="00077528" w:rsidRPr="002A7575" w:rsidRDefault="00CD2213" w:rsidP="00077528">
      <w:pPr>
        <w:pStyle w:val="berschrift1"/>
      </w:pPr>
      <w:r w:rsidRPr="002A7575">
        <w:t>Véhicules de réserve</w:t>
      </w:r>
      <w:r w:rsidR="00077528" w:rsidRPr="002A7575">
        <w:t>: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213"/>
        <w:gridCol w:w="1190"/>
        <w:gridCol w:w="1509"/>
        <w:gridCol w:w="2065"/>
        <w:gridCol w:w="1528"/>
        <w:gridCol w:w="1617"/>
        <w:gridCol w:w="2338"/>
        <w:gridCol w:w="2153"/>
      </w:tblGrid>
      <w:tr w:rsidR="00077528" w:rsidRPr="002A7575" w:rsidTr="003E790E">
        <w:tc>
          <w:tcPr>
            <w:tcW w:w="1327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21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9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6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28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17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38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53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077528" w:rsidRPr="002A7575" w:rsidTr="003E790E">
        <w:tc>
          <w:tcPr>
            <w:tcW w:w="1327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21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9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6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28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17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38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53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077528" w:rsidRPr="002A7575" w:rsidTr="003E790E">
        <w:tc>
          <w:tcPr>
            <w:tcW w:w="1327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21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9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6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28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17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38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53" w:type="dxa"/>
          </w:tcPr>
          <w:p w:rsidR="00077528" w:rsidRPr="002A7575" w:rsidRDefault="00077528" w:rsidP="003E790E">
            <w:pPr>
              <w:pStyle w:val="Text85pt"/>
            </w:pPr>
          </w:p>
        </w:tc>
      </w:tr>
      <w:tr w:rsidR="00077528" w:rsidRPr="002A7575" w:rsidTr="003E790E">
        <w:tc>
          <w:tcPr>
            <w:tcW w:w="1327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213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190" w:type="dxa"/>
            <w:shd w:val="clear" w:color="auto" w:fill="auto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09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065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528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1617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338" w:type="dxa"/>
          </w:tcPr>
          <w:p w:rsidR="00077528" w:rsidRPr="002A7575" w:rsidRDefault="00077528" w:rsidP="003E790E">
            <w:pPr>
              <w:pStyle w:val="Text85pt"/>
            </w:pPr>
          </w:p>
        </w:tc>
        <w:tc>
          <w:tcPr>
            <w:tcW w:w="2153" w:type="dxa"/>
          </w:tcPr>
          <w:p w:rsidR="00077528" w:rsidRPr="002A7575" w:rsidRDefault="00077528" w:rsidP="003E790E">
            <w:pPr>
              <w:pStyle w:val="Text85pt"/>
            </w:pPr>
          </w:p>
        </w:tc>
      </w:tr>
    </w:tbl>
    <w:p w:rsidR="00077528" w:rsidRPr="002A7575" w:rsidRDefault="00077528" w:rsidP="00077528"/>
    <w:sectPr w:rsidR="00077528" w:rsidRPr="002A7575" w:rsidSect="004220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1361" w:right="1707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05" w:rsidRPr="002A7575" w:rsidRDefault="006A0005">
      <w:r w:rsidRPr="002A7575">
        <w:separator/>
      </w:r>
    </w:p>
  </w:endnote>
  <w:endnote w:type="continuationSeparator" w:id="0">
    <w:p w:rsidR="006A0005" w:rsidRPr="002A7575" w:rsidRDefault="006A0005">
      <w:r w:rsidRPr="002A757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2A7575" w:rsidRDefault="002A7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1" w:rsidRPr="002A7575" w:rsidRDefault="002A7575" w:rsidP="00761C18">
    <w:pPr>
      <w:pStyle w:val="Vorlagenbezeichnung"/>
    </w:pPr>
    <w:sdt>
      <w:sdtPr>
        <w:tag w:val="DLaufnummer"/>
        <w:id w:val="-1253502459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47227" w:rsidRPr="002A7575">
          <w:rPr>
            <w:rStyle w:val="Platzhaltertext"/>
          </w:rPr>
          <w:t xml:space="preserve"> </w:t>
        </w:r>
      </w:sdtContent>
    </w:sdt>
    <w:r w:rsidR="00761C18" w:rsidRPr="002A757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ED88547" wp14:editId="537DE57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C18" w:rsidRPr="005C6148" w:rsidRDefault="00761C18" w:rsidP="00761C18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A7575" w:rsidRPr="002A757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A7575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44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" filled="f" stroked="f" strokeweight=".5pt">
              <v:textbox inset="0,0,0,8mm">
                <w:txbxContent>
                  <w:p w:rsidR="00761C18" w:rsidRPr="005C6148" w:rsidRDefault="00761C18" w:rsidP="00761C18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A7575" w:rsidRPr="002A757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A7575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61C18" w:rsidRPr="002A7575">
      <w:tab/>
    </w:r>
    <w:sdt>
      <w:sdtPr>
        <w:tag w:val="Classification"/>
        <w:id w:val="-2065018849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761C18" w:rsidRPr="002A7575">
          <w:rPr>
            <w:rStyle w:val="Platzhaltertext"/>
          </w:rPr>
          <w:t xml:space="preserve"> </w:t>
        </w:r>
      </w:sdtContent>
    </w:sdt>
    <w:r w:rsidR="00761C18" w:rsidRPr="002A7575">
      <w:tab/>
    </w:r>
    <w:r w:rsidR="00761C18" w:rsidRPr="002A7575"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2A7575" w:rsidRDefault="002A75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05" w:rsidRPr="002A7575" w:rsidRDefault="006A0005">
      <w:r w:rsidRPr="002A7575">
        <w:separator/>
      </w:r>
    </w:p>
  </w:footnote>
  <w:footnote w:type="continuationSeparator" w:id="0">
    <w:p w:rsidR="006A0005" w:rsidRPr="002A7575" w:rsidRDefault="006A0005">
      <w:r w:rsidRPr="002A757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2A7575" w:rsidRDefault="002A75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21547" w:type="dxa"/>
      <w:tblLook w:val="04A0" w:firstRow="1" w:lastRow="0" w:firstColumn="1" w:lastColumn="0" w:noHBand="0" w:noVBand="1"/>
    </w:tblPr>
    <w:tblGrid>
      <w:gridCol w:w="11766"/>
      <w:gridCol w:w="9781"/>
    </w:tblGrid>
    <w:tr w:rsidR="0072055B" w:rsidRPr="002A7575" w:rsidTr="00CD2213">
      <w:tc>
        <w:tcPr>
          <w:tcW w:w="11766" w:type="dxa"/>
        </w:tcPr>
        <w:p w:rsidR="0072055B" w:rsidRPr="002A7575" w:rsidRDefault="0072055B" w:rsidP="00BA67D5">
          <w:pPr>
            <w:pStyle w:val="Kopfzeile"/>
          </w:pPr>
        </w:p>
      </w:tc>
      <w:tc>
        <w:tcPr>
          <w:tcW w:w="9781" w:type="dxa"/>
        </w:tcPr>
        <w:p w:rsidR="0072055B" w:rsidRPr="002A7575" w:rsidRDefault="00044296" w:rsidP="006A0005">
          <w:pPr>
            <w:pStyle w:val="Kopfzeile"/>
          </w:pPr>
          <w:r w:rsidRPr="002A7575">
            <w:t>Dossier poste d’alarme de la commune</w:t>
          </w:r>
        </w:p>
      </w:tc>
    </w:tr>
  </w:tbl>
  <w:p w:rsidR="00DA6BED" w:rsidRPr="002A7575" w:rsidRDefault="006A0005" w:rsidP="00F64BCA">
    <w:bookmarkStart w:id="0" w:name="_GoBack"/>
    <w:r w:rsidRPr="002A7575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3602A1C5" wp14:editId="1E04D48A">
          <wp:simplePos x="0" y="0"/>
          <wp:positionH relativeFrom="page">
            <wp:posOffset>-327660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1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2A7575" w:rsidRDefault="002A75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885A5D"/>
    <w:multiLevelType w:val="hybridMultilevel"/>
    <w:tmpl w:val="C052AAE8"/>
    <w:lvl w:ilvl="0" w:tplc="08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B5148"/>
    <w:multiLevelType w:val="hybridMultilevel"/>
    <w:tmpl w:val="0CC66018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>
    <w:nsid w:val="2AAA6850"/>
    <w:multiLevelType w:val="hybridMultilevel"/>
    <w:tmpl w:val="46E2C724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40A24811"/>
    <w:multiLevelType w:val="hybridMultilevel"/>
    <w:tmpl w:val="60622BAE"/>
    <w:lvl w:ilvl="0" w:tplc="0A081B8E">
      <w:start w:val="1"/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0D46FD"/>
    <w:multiLevelType w:val="multilevel"/>
    <w:tmpl w:val="31EC87C8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>
    <w:nsid w:val="4E50106C"/>
    <w:multiLevelType w:val="hybridMultilevel"/>
    <w:tmpl w:val="74F2CDCA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D5148"/>
    <w:multiLevelType w:val="hybridMultilevel"/>
    <w:tmpl w:val="0270E45A"/>
    <w:lvl w:ilvl="0" w:tplc="1B6ED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8A5E6D"/>
    <w:multiLevelType w:val="hybridMultilevel"/>
    <w:tmpl w:val="18ACC16C"/>
    <w:lvl w:ilvl="0" w:tplc="0807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081B8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2" w:tplc="08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A8473C"/>
    <w:multiLevelType w:val="hybridMultilevel"/>
    <w:tmpl w:val="3B7679C0"/>
    <w:lvl w:ilvl="0" w:tplc="7D72E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F1A07"/>
    <w:multiLevelType w:val="hybridMultilevel"/>
    <w:tmpl w:val="329C1264"/>
    <w:lvl w:ilvl="0" w:tplc="B2141C7C"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7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7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8"/>
  </w:num>
  <w:num w:numId="3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ombech"/>
    <w:docVar w:name="OawCreatedWithProjectVersion" w:val="1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/DocProp&gt;&lt;DocProp UID=&quot;200604050949528466286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28. Dezembe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Fachbereich&quot; Value=&quot;0&quot;/&gt;&lt;Field Name=&quot;Fachstelle&quot; Value=&quot;0&quot;/&gt;&lt;Field Name=&quot;DienstTeamStandort&quot; Value=&quot;0&quot;/&gt;&lt;Field Name=&quot;ShowDocumentName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0005"/>
    <w:rsid w:val="00000C1D"/>
    <w:rsid w:val="00001886"/>
    <w:rsid w:val="00002B8D"/>
    <w:rsid w:val="00007904"/>
    <w:rsid w:val="000139BD"/>
    <w:rsid w:val="00013F50"/>
    <w:rsid w:val="00014BF2"/>
    <w:rsid w:val="00015953"/>
    <w:rsid w:val="00016FD9"/>
    <w:rsid w:val="0002542A"/>
    <w:rsid w:val="00025E24"/>
    <w:rsid w:val="000260A8"/>
    <w:rsid w:val="00040FD6"/>
    <w:rsid w:val="00042314"/>
    <w:rsid w:val="00044296"/>
    <w:rsid w:val="000455FB"/>
    <w:rsid w:val="0005055C"/>
    <w:rsid w:val="00053E99"/>
    <w:rsid w:val="00055195"/>
    <w:rsid w:val="00055FA5"/>
    <w:rsid w:val="00062C3F"/>
    <w:rsid w:val="00077528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24138"/>
    <w:rsid w:val="001349C9"/>
    <w:rsid w:val="00136FCF"/>
    <w:rsid w:val="00137558"/>
    <w:rsid w:val="00137978"/>
    <w:rsid w:val="001402EF"/>
    <w:rsid w:val="00144231"/>
    <w:rsid w:val="00146849"/>
    <w:rsid w:val="001507E3"/>
    <w:rsid w:val="00152D5D"/>
    <w:rsid w:val="001543B5"/>
    <w:rsid w:val="0016057B"/>
    <w:rsid w:val="00161D21"/>
    <w:rsid w:val="001655E5"/>
    <w:rsid w:val="001720B2"/>
    <w:rsid w:val="001806B9"/>
    <w:rsid w:val="00180975"/>
    <w:rsid w:val="0018281A"/>
    <w:rsid w:val="00184153"/>
    <w:rsid w:val="00184B26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6583"/>
    <w:rsid w:val="001B6D19"/>
    <w:rsid w:val="001C0DEC"/>
    <w:rsid w:val="001C6F7F"/>
    <w:rsid w:val="001E050F"/>
    <w:rsid w:val="001E0CA6"/>
    <w:rsid w:val="001E1D4D"/>
    <w:rsid w:val="001F073E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951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3C96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A7575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68B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46CC"/>
    <w:rsid w:val="00355276"/>
    <w:rsid w:val="00355935"/>
    <w:rsid w:val="00357B7E"/>
    <w:rsid w:val="00367DC7"/>
    <w:rsid w:val="003709F4"/>
    <w:rsid w:val="0038019F"/>
    <w:rsid w:val="00381205"/>
    <w:rsid w:val="003812B4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374"/>
    <w:rsid w:val="003C3BFA"/>
    <w:rsid w:val="003C525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3D07"/>
    <w:rsid w:val="004140F0"/>
    <w:rsid w:val="00415A97"/>
    <w:rsid w:val="0041733A"/>
    <w:rsid w:val="004173AA"/>
    <w:rsid w:val="004173F8"/>
    <w:rsid w:val="00420341"/>
    <w:rsid w:val="0042209A"/>
    <w:rsid w:val="00422101"/>
    <w:rsid w:val="00430709"/>
    <w:rsid w:val="00431BC1"/>
    <w:rsid w:val="004324CD"/>
    <w:rsid w:val="0043661F"/>
    <w:rsid w:val="004370E3"/>
    <w:rsid w:val="00442F98"/>
    <w:rsid w:val="004472F7"/>
    <w:rsid w:val="004506F2"/>
    <w:rsid w:val="00450991"/>
    <w:rsid w:val="00452774"/>
    <w:rsid w:val="00453852"/>
    <w:rsid w:val="0045460B"/>
    <w:rsid w:val="004606E6"/>
    <w:rsid w:val="00464258"/>
    <w:rsid w:val="00467057"/>
    <w:rsid w:val="00471238"/>
    <w:rsid w:val="00474B7A"/>
    <w:rsid w:val="00475808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D6A51"/>
    <w:rsid w:val="004E1525"/>
    <w:rsid w:val="004E1981"/>
    <w:rsid w:val="004E6BBA"/>
    <w:rsid w:val="004F35B8"/>
    <w:rsid w:val="004F3702"/>
    <w:rsid w:val="004F42A9"/>
    <w:rsid w:val="004F4C96"/>
    <w:rsid w:val="004F5462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2A9B"/>
    <w:rsid w:val="00534CD8"/>
    <w:rsid w:val="0053694E"/>
    <w:rsid w:val="0054379C"/>
    <w:rsid w:val="00544134"/>
    <w:rsid w:val="0055005A"/>
    <w:rsid w:val="00550788"/>
    <w:rsid w:val="00550F8A"/>
    <w:rsid w:val="00552F8E"/>
    <w:rsid w:val="00555C99"/>
    <w:rsid w:val="00557113"/>
    <w:rsid w:val="0056693A"/>
    <w:rsid w:val="00585731"/>
    <w:rsid w:val="00586199"/>
    <w:rsid w:val="00586E75"/>
    <w:rsid w:val="00590C63"/>
    <w:rsid w:val="00596BD3"/>
    <w:rsid w:val="005A01A4"/>
    <w:rsid w:val="005A40D5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6A73"/>
    <w:rsid w:val="005E7427"/>
    <w:rsid w:val="005E7E3B"/>
    <w:rsid w:val="005F43A0"/>
    <w:rsid w:val="006026CC"/>
    <w:rsid w:val="0060293D"/>
    <w:rsid w:val="00605EF9"/>
    <w:rsid w:val="00607715"/>
    <w:rsid w:val="00607E54"/>
    <w:rsid w:val="0061281F"/>
    <w:rsid w:val="0062010B"/>
    <w:rsid w:val="006222F5"/>
    <w:rsid w:val="00622B7D"/>
    <w:rsid w:val="0062660C"/>
    <w:rsid w:val="00626F2B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384"/>
    <w:rsid w:val="00681715"/>
    <w:rsid w:val="00681D02"/>
    <w:rsid w:val="00682CB0"/>
    <w:rsid w:val="00683536"/>
    <w:rsid w:val="0069361C"/>
    <w:rsid w:val="00694094"/>
    <w:rsid w:val="006A0005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D5750"/>
    <w:rsid w:val="006E2AE9"/>
    <w:rsid w:val="006E3670"/>
    <w:rsid w:val="006F00C9"/>
    <w:rsid w:val="006F3FE9"/>
    <w:rsid w:val="006F411E"/>
    <w:rsid w:val="006F684B"/>
    <w:rsid w:val="00706FA1"/>
    <w:rsid w:val="007115F8"/>
    <w:rsid w:val="00712CE8"/>
    <w:rsid w:val="00713107"/>
    <w:rsid w:val="007135BB"/>
    <w:rsid w:val="0072055B"/>
    <w:rsid w:val="00726E75"/>
    <w:rsid w:val="00730FCB"/>
    <w:rsid w:val="007515D7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61C0"/>
    <w:rsid w:val="0079012D"/>
    <w:rsid w:val="007923A5"/>
    <w:rsid w:val="00795B00"/>
    <w:rsid w:val="00795D64"/>
    <w:rsid w:val="007961DF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48C5"/>
    <w:rsid w:val="00815487"/>
    <w:rsid w:val="008237F8"/>
    <w:rsid w:val="00825083"/>
    <w:rsid w:val="0082798D"/>
    <w:rsid w:val="00842209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4E01"/>
    <w:rsid w:val="00875193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731"/>
    <w:rsid w:val="008B0C14"/>
    <w:rsid w:val="008B40D9"/>
    <w:rsid w:val="008B5F4E"/>
    <w:rsid w:val="008C16C8"/>
    <w:rsid w:val="008C25AD"/>
    <w:rsid w:val="008C480B"/>
    <w:rsid w:val="008D0610"/>
    <w:rsid w:val="008D347F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753BC"/>
    <w:rsid w:val="0098793C"/>
    <w:rsid w:val="00987B66"/>
    <w:rsid w:val="00991A2D"/>
    <w:rsid w:val="009935D9"/>
    <w:rsid w:val="00995E20"/>
    <w:rsid w:val="00995F05"/>
    <w:rsid w:val="00996A3D"/>
    <w:rsid w:val="009A3E38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D496A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0750F"/>
    <w:rsid w:val="00A10ECA"/>
    <w:rsid w:val="00A13F5F"/>
    <w:rsid w:val="00A216F8"/>
    <w:rsid w:val="00A27C3A"/>
    <w:rsid w:val="00A336D0"/>
    <w:rsid w:val="00A3788B"/>
    <w:rsid w:val="00A43C31"/>
    <w:rsid w:val="00A45CAA"/>
    <w:rsid w:val="00A54BCA"/>
    <w:rsid w:val="00A64124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B151C"/>
    <w:rsid w:val="00AB17B3"/>
    <w:rsid w:val="00AD2783"/>
    <w:rsid w:val="00AD47AE"/>
    <w:rsid w:val="00AE1B37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79E"/>
    <w:rsid w:val="00B56893"/>
    <w:rsid w:val="00B60C51"/>
    <w:rsid w:val="00B61C29"/>
    <w:rsid w:val="00B77B2D"/>
    <w:rsid w:val="00B812A3"/>
    <w:rsid w:val="00B82901"/>
    <w:rsid w:val="00B83BE3"/>
    <w:rsid w:val="00B905A1"/>
    <w:rsid w:val="00B970CE"/>
    <w:rsid w:val="00BA2247"/>
    <w:rsid w:val="00BA64D1"/>
    <w:rsid w:val="00BA67D5"/>
    <w:rsid w:val="00BA7D0F"/>
    <w:rsid w:val="00BB50FB"/>
    <w:rsid w:val="00BC2241"/>
    <w:rsid w:val="00BC33D1"/>
    <w:rsid w:val="00BC3D98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5A9E"/>
    <w:rsid w:val="00C231CB"/>
    <w:rsid w:val="00C25D12"/>
    <w:rsid w:val="00C32921"/>
    <w:rsid w:val="00C3295E"/>
    <w:rsid w:val="00C35AF9"/>
    <w:rsid w:val="00C45CCD"/>
    <w:rsid w:val="00C50369"/>
    <w:rsid w:val="00C578CD"/>
    <w:rsid w:val="00C60B32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6AA2"/>
    <w:rsid w:val="00CB7F32"/>
    <w:rsid w:val="00CC6072"/>
    <w:rsid w:val="00CC711E"/>
    <w:rsid w:val="00CD2213"/>
    <w:rsid w:val="00CD421B"/>
    <w:rsid w:val="00CD655B"/>
    <w:rsid w:val="00CD76B0"/>
    <w:rsid w:val="00CE1C64"/>
    <w:rsid w:val="00CE1E3E"/>
    <w:rsid w:val="00CF1F0D"/>
    <w:rsid w:val="00CF4EA1"/>
    <w:rsid w:val="00D00A88"/>
    <w:rsid w:val="00D03843"/>
    <w:rsid w:val="00D05D50"/>
    <w:rsid w:val="00D138B9"/>
    <w:rsid w:val="00D13EA0"/>
    <w:rsid w:val="00D21E4B"/>
    <w:rsid w:val="00D3043F"/>
    <w:rsid w:val="00D31DAF"/>
    <w:rsid w:val="00D42E30"/>
    <w:rsid w:val="00D44364"/>
    <w:rsid w:val="00D454A2"/>
    <w:rsid w:val="00D51E13"/>
    <w:rsid w:val="00D53E75"/>
    <w:rsid w:val="00D55C04"/>
    <w:rsid w:val="00D55D19"/>
    <w:rsid w:val="00D6207C"/>
    <w:rsid w:val="00D645C1"/>
    <w:rsid w:val="00D649DC"/>
    <w:rsid w:val="00D64DC2"/>
    <w:rsid w:val="00D6593F"/>
    <w:rsid w:val="00D70385"/>
    <w:rsid w:val="00D70E31"/>
    <w:rsid w:val="00D76F9F"/>
    <w:rsid w:val="00D83EBC"/>
    <w:rsid w:val="00D84383"/>
    <w:rsid w:val="00D86A67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EE637A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71D9"/>
    <w:rsid w:val="00F848D9"/>
    <w:rsid w:val="00F863A0"/>
    <w:rsid w:val="00F9553F"/>
    <w:rsid w:val="00FA41ED"/>
    <w:rsid w:val="00FB0B65"/>
    <w:rsid w:val="00FB2736"/>
    <w:rsid w:val="00FB71F2"/>
    <w:rsid w:val="00FC0DEE"/>
    <w:rsid w:val="00FC1D82"/>
    <w:rsid w:val="00FC378C"/>
    <w:rsid w:val="00FC417C"/>
    <w:rsid w:val="00FD3414"/>
    <w:rsid w:val="00FD63B3"/>
    <w:rsid w:val="00FE37EA"/>
    <w:rsid w:val="00FE7089"/>
    <w:rsid w:val="00FE72AD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  <w:style w:type="paragraph" w:customStyle="1" w:styleId="FormularEingabetext">
    <w:name w:val="Formular: Eingabetext"/>
    <w:basedOn w:val="Text85pt"/>
    <w:uiPriority w:val="19"/>
    <w:qFormat/>
    <w:rsid w:val="00D649DC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  <w:style w:type="paragraph" w:customStyle="1" w:styleId="FormularEingabetext">
    <w:name w:val="Formular: Eingabetext"/>
    <w:basedOn w:val="Text85pt"/>
    <w:uiPriority w:val="19"/>
    <w:qFormat/>
    <w:rsid w:val="00D649D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</officeatwork>
</file>

<file path=customXml/item2.xml><?xml version="1.0" encoding="utf-8"?>
<officeatwork xmlns="http://schemas.officeatwork.com/CustomXMLPart">
  <SenderBlock>Amt für Bevölkerungsschutz, 
Sport und Militär
Abteilung Bevölkerungsschutz
Papiermühlestrasse 17v
3000 Bern 22
+41 31 636 05 30
ab.bsm@be.ch
www.be.ch/bsm
Selina Reichenbach
+41 31 636 58 03
selina.reichenbach@be.ch</SenderBlock>
  <Signature1>Selina Reichenbach
Sachbearbeiterin</Signature1>
  <Signature2>
</Signature2>
  <Introduction>Sehr geehrte Damen und Herren</Introduction>
  <Closing>Freundliche Grüsse</Closing>
  <DeliveryOption/>
  <Organisation/>
  <PlaceAndDate>28. Dezember 2020</PlaceAndDate>
  <Footer/>
  <AddressSingleLine>Amt für Bevölkerungsschutz, Sport und Militär, PF, 3000 Bern 22</AddressSingleLine>
  <tab>	</tab>
  <Page>Seiten</Page>
  <Author>Selina Reichenbach</Author>
  <Closing2/>
  <Reference_Label/>
  <Reference/>
  <AbsenderFettL/>
  <AbsenderFettR>Abteilung Bevölkerungsschutz
</AbsenderFettR>
  <DLaufnummer/>
  <YourReference/>
  <YourReference_Label/>
  <RecipientAddress/>
  <Classification/>
  <ZusatzR/>
  <Zusatz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035774A-A58D-4110-9DC9-1FDB2763C44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4A78A8D-5D11-4A22-9A2A-4BF3A48C5F90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2B0E14E7-7A45-430C-9D0F-8BB842BB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9F0E70DC.dotm</Template>
  <TotalTime>0</TotalTime>
  <Pages>1</Pages>
  <Words>154</Words>
  <Characters>663</Characters>
  <Application>Microsoft Office Word</Application>
  <DocSecurity>0</DocSecurity>
  <Lines>221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>Kanton Bern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Selina Reichenbach</dc:creator>
  <cp:keywords/>
  <dc:description/>
  <cp:lastModifiedBy>Reichenbach Selina</cp:lastModifiedBy>
  <cp:revision>5</cp:revision>
  <cp:lastPrinted>2007-07-31T16:59:00Z</cp:lastPrinted>
  <dcterms:created xsi:type="dcterms:W3CDTF">2020-12-30T10:42:00Z</dcterms:created>
  <dcterms:modified xsi:type="dcterms:W3CDTF">2021-01-04T07:21:00Z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CustomField.Enclosures">
    <vt:lpwstr>-</vt:lpwstr>
  </property>
  <property fmtid="{D5CDD505-2E9C-101B-9397-08002B2CF9AE}" pid="9" name="CustomField.CopyTo">
    <vt:lpwstr/>
  </property>
  <property fmtid="{D5CDD505-2E9C-101B-9397-08002B2CF9AE}" pid="10" name="Doc.CopyTo">
    <vt:lpwstr>Kopie</vt:lpwstr>
  </property>
  <property fmtid="{D5CDD505-2E9C-101B-9397-08002B2CF9AE}" pid="11" name="CustomField.ShowDocumentName">
    <vt:lpwstr/>
  </property>
  <property fmtid="{D5CDD505-2E9C-101B-9397-08002B2CF9AE}" pid="12" name="Doc.Enclosures">
    <vt:lpwstr>Beilage</vt:lpwstr>
  </property>
  <property fmtid="{D5CDD505-2E9C-101B-9397-08002B2CF9AE}" pid="13" name="oawInfo">
    <vt:lpwstr/>
  </property>
  <property fmtid="{D5CDD505-2E9C-101B-9397-08002B2CF9AE}" pid="14" name="oawDisplayName">
    <vt:lpwstr>Brief</vt:lpwstr>
  </property>
  <property fmtid="{D5CDD505-2E9C-101B-9397-08002B2CF9AE}" pid="15" name="oawID">
    <vt:lpwstr/>
  </property>
</Properties>
</file>