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22" w:rsidRPr="00BE4FE5" w:rsidRDefault="00A77171" w:rsidP="00395722">
      <w:pPr>
        <w:pStyle w:val="Titel"/>
        <w:spacing w:after="0"/>
        <w:ind w:right="-459"/>
        <w:rPr>
          <w:sz w:val="36"/>
        </w:rPr>
      </w:pPr>
      <w:r w:rsidRPr="00BE4FE5">
        <w:rPr>
          <w:sz w:val="36"/>
        </w:rPr>
        <w:t>Lieux de déclenchement de sirènes stationnaires / responsables du déclench</w:t>
      </w:r>
      <w:r w:rsidRPr="00BE4FE5">
        <w:rPr>
          <w:sz w:val="36"/>
        </w:rPr>
        <w:t>e</w:t>
      </w:r>
      <w:r w:rsidRPr="00BE4FE5">
        <w:rPr>
          <w:sz w:val="36"/>
        </w:rPr>
        <w:t>ment manuel</w:t>
      </w:r>
    </w:p>
    <w:p w:rsidR="00395722" w:rsidRPr="00BE4FE5" w:rsidRDefault="00BE4FE5" w:rsidP="00395722">
      <w:pPr>
        <w:spacing w:after="240"/>
      </w:pPr>
      <w:r w:rsidRPr="00BE4FE5">
        <w:rPr>
          <w:b/>
        </w:rPr>
        <w:t>Annexe</w:t>
      </w:r>
      <w:r w:rsidR="00395722" w:rsidRPr="00BE4FE5">
        <w:rPr>
          <w:b/>
        </w:rPr>
        <w:t xml:space="preserve"> 4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097"/>
        <w:gridCol w:w="1764"/>
        <w:gridCol w:w="1800"/>
        <w:gridCol w:w="1827"/>
        <w:gridCol w:w="1911"/>
        <w:gridCol w:w="1701"/>
        <w:gridCol w:w="3561"/>
      </w:tblGrid>
      <w:tr w:rsidR="00A77171" w:rsidRPr="00BE4FE5" w:rsidTr="00BE4FE5">
        <w:trPr>
          <w:trHeight w:val="227"/>
        </w:trPr>
        <w:tc>
          <w:tcPr>
            <w:tcW w:w="1099" w:type="dxa"/>
            <w:shd w:val="clear" w:color="auto" w:fill="E6E6E6"/>
            <w:vAlign w:val="bottom"/>
          </w:tcPr>
          <w:p w:rsidR="00A77171" w:rsidRPr="00BE4FE5" w:rsidRDefault="00A77171" w:rsidP="00BE4FE5">
            <w:pPr>
              <w:pStyle w:val="Text65pt"/>
              <w:rPr>
                <w:b/>
                <w:lang w:val="de-CH"/>
              </w:rPr>
            </w:pPr>
            <w:r w:rsidRPr="00BE4FE5">
              <w:rPr>
                <w:b/>
                <w:lang w:val="de-CH"/>
              </w:rPr>
              <w:t>No  de sirènes</w:t>
            </w:r>
          </w:p>
        </w:tc>
        <w:tc>
          <w:tcPr>
            <w:tcW w:w="1097" w:type="dxa"/>
            <w:shd w:val="clear" w:color="auto" w:fill="E6E6E6"/>
            <w:vAlign w:val="bottom"/>
          </w:tcPr>
          <w:p w:rsidR="00A77171" w:rsidRPr="00BE4FE5" w:rsidRDefault="00A77171" w:rsidP="00BE4FE5">
            <w:pPr>
              <w:pStyle w:val="Text65pt"/>
              <w:rPr>
                <w:b/>
                <w:lang w:val="de-CH"/>
              </w:rPr>
            </w:pPr>
            <w:r w:rsidRPr="00BE4FE5">
              <w:rPr>
                <w:b/>
                <w:lang w:val="de-CH"/>
              </w:rPr>
              <w:t>Type de sirènes</w:t>
            </w:r>
          </w:p>
        </w:tc>
        <w:tc>
          <w:tcPr>
            <w:tcW w:w="1764" w:type="dxa"/>
            <w:shd w:val="clear" w:color="auto" w:fill="E6E6E6"/>
            <w:vAlign w:val="bottom"/>
          </w:tcPr>
          <w:p w:rsidR="00A77171" w:rsidRPr="00BE4FE5" w:rsidRDefault="00A77171" w:rsidP="00BE4FE5">
            <w:pPr>
              <w:pStyle w:val="Text65pt"/>
              <w:rPr>
                <w:b/>
                <w:lang w:val="de-CH"/>
              </w:rPr>
            </w:pPr>
            <w:r w:rsidRPr="00BE4FE5">
              <w:rPr>
                <w:b/>
                <w:lang w:val="de-CH"/>
              </w:rPr>
              <w:t>Emplacement des sirènes / des décle</w:t>
            </w:r>
            <w:r w:rsidRPr="00BE4FE5">
              <w:rPr>
                <w:b/>
                <w:lang w:val="de-CH"/>
              </w:rPr>
              <w:t>n</w:t>
            </w:r>
            <w:r w:rsidRPr="00BE4FE5">
              <w:rPr>
                <w:b/>
                <w:lang w:val="de-CH"/>
              </w:rPr>
              <w:t>cheurs r</w:t>
            </w:r>
            <w:r w:rsidRPr="00BE4FE5">
              <w:rPr>
                <w:b/>
                <w:lang w:val="de-CH"/>
              </w:rPr>
              <w:t>é</w:t>
            </w:r>
            <w:r w:rsidRPr="00BE4FE5">
              <w:rPr>
                <w:b/>
                <w:lang w:val="de-CH"/>
              </w:rPr>
              <w:t xml:space="preserve">gionaux </w:t>
            </w:r>
          </w:p>
        </w:tc>
        <w:tc>
          <w:tcPr>
            <w:tcW w:w="1800" w:type="dxa"/>
            <w:shd w:val="clear" w:color="auto" w:fill="E6E6E6"/>
            <w:vAlign w:val="bottom"/>
          </w:tcPr>
          <w:p w:rsidR="00A77171" w:rsidRPr="00BE4FE5" w:rsidRDefault="00A77171" w:rsidP="00BE4FE5">
            <w:pPr>
              <w:pStyle w:val="Text65pt"/>
              <w:rPr>
                <w:b/>
                <w:lang w:val="de-CH"/>
              </w:rPr>
            </w:pPr>
            <w:r w:rsidRPr="00BE4FE5">
              <w:rPr>
                <w:b/>
                <w:lang w:val="de-CH"/>
              </w:rPr>
              <w:t>Propriétaires de ma</w:t>
            </w:r>
            <w:r w:rsidRPr="00BE4FE5">
              <w:rPr>
                <w:b/>
                <w:lang w:val="de-CH"/>
              </w:rPr>
              <w:t>i</w:t>
            </w:r>
            <w:r w:rsidRPr="00BE4FE5">
              <w:rPr>
                <w:b/>
                <w:lang w:val="de-CH"/>
              </w:rPr>
              <w:t>sons</w:t>
            </w:r>
          </w:p>
        </w:tc>
        <w:tc>
          <w:tcPr>
            <w:tcW w:w="1827" w:type="dxa"/>
            <w:shd w:val="clear" w:color="auto" w:fill="E6E6E6"/>
            <w:vAlign w:val="bottom"/>
          </w:tcPr>
          <w:p w:rsidR="00A77171" w:rsidRPr="00BE4FE5" w:rsidRDefault="00A77171" w:rsidP="00BE4FE5">
            <w:pPr>
              <w:pStyle w:val="Text65pt"/>
              <w:rPr>
                <w:b/>
                <w:lang w:val="de-CH"/>
              </w:rPr>
            </w:pPr>
            <w:r w:rsidRPr="00BE4FE5">
              <w:rPr>
                <w:b/>
                <w:lang w:val="de-CH"/>
              </w:rPr>
              <w:t xml:space="preserve">Accessibilité </w:t>
            </w:r>
          </w:p>
        </w:tc>
        <w:tc>
          <w:tcPr>
            <w:tcW w:w="1911" w:type="dxa"/>
            <w:shd w:val="clear" w:color="auto" w:fill="E6E6E6"/>
            <w:vAlign w:val="bottom"/>
          </w:tcPr>
          <w:p w:rsidR="00A77171" w:rsidRPr="00BE4FE5" w:rsidRDefault="00A77171" w:rsidP="00BE4FE5">
            <w:pPr>
              <w:pStyle w:val="Text65pt"/>
              <w:rPr>
                <w:b/>
                <w:lang w:val="de-CH"/>
              </w:rPr>
            </w:pPr>
            <w:r w:rsidRPr="00BE4FE5">
              <w:rPr>
                <w:b/>
                <w:lang w:val="de-CH"/>
              </w:rPr>
              <w:t>Responsable du décle</w:t>
            </w:r>
            <w:r w:rsidRPr="00BE4FE5">
              <w:rPr>
                <w:b/>
                <w:lang w:val="de-CH"/>
              </w:rPr>
              <w:t>n</w:t>
            </w:r>
            <w:r w:rsidRPr="00BE4FE5">
              <w:rPr>
                <w:b/>
                <w:lang w:val="de-CH"/>
              </w:rPr>
              <w:t>chement*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A77171" w:rsidRPr="00BE4FE5" w:rsidRDefault="00A77171" w:rsidP="00BE4FE5">
            <w:pPr>
              <w:pStyle w:val="Text65pt"/>
              <w:rPr>
                <w:b/>
                <w:lang w:val="de-CH"/>
              </w:rPr>
            </w:pPr>
            <w:r w:rsidRPr="00BE4FE5">
              <w:rPr>
                <w:b/>
                <w:lang w:val="de-CH"/>
              </w:rPr>
              <w:t>Adresse &amp;</w:t>
            </w:r>
          </w:p>
        </w:tc>
        <w:tc>
          <w:tcPr>
            <w:tcW w:w="3561" w:type="dxa"/>
            <w:shd w:val="clear" w:color="auto" w:fill="E6E6E6"/>
            <w:vAlign w:val="bottom"/>
          </w:tcPr>
          <w:p w:rsidR="00A77171" w:rsidRPr="00BE4FE5" w:rsidRDefault="00BE4FE5" w:rsidP="003E790E">
            <w:pPr>
              <w:pStyle w:val="Text65pt"/>
              <w:rPr>
                <w:b/>
                <w:lang w:val="de-CH"/>
              </w:rPr>
            </w:pPr>
            <w:r w:rsidRPr="00BE4FE5">
              <w:rPr>
                <w:b/>
                <w:lang w:val="de-CH"/>
              </w:rPr>
              <w:t>Remarques</w:t>
            </w:r>
            <w:r w:rsidR="00A77171" w:rsidRPr="00BE4FE5">
              <w:rPr>
                <w:b/>
                <w:lang w:val="de-CH"/>
              </w:rPr>
              <w:t xml:space="preserve"> </w:t>
            </w:r>
          </w:p>
        </w:tc>
      </w:tr>
      <w:tr w:rsidR="00BE4FE5" w:rsidRPr="00BE4FE5" w:rsidTr="003E790E">
        <w:trPr>
          <w:trHeight w:val="465"/>
        </w:trPr>
        <w:tc>
          <w:tcPr>
            <w:tcW w:w="1099" w:type="dxa"/>
          </w:tcPr>
          <w:p w:rsidR="00BE4FE5" w:rsidRPr="00BE4FE5" w:rsidRDefault="00BE4FE5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Nanzer</w:t>
            </w:r>
          </w:p>
        </w:tc>
        <w:tc>
          <w:tcPr>
            <w:tcW w:w="1764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Rue du Rui</w:t>
            </w:r>
            <w:r w:rsidRPr="00BE4FE5">
              <w:t>s</w:t>
            </w:r>
            <w:r w:rsidRPr="00BE4FE5">
              <w:t>seau 3</w:t>
            </w:r>
            <w:r w:rsidRPr="00BE4FE5">
              <w:br/>
              <w:t>3330 Modèleville</w:t>
            </w:r>
          </w:p>
        </w:tc>
        <w:tc>
          <w:tcPr>
            <w:tcW w:w="1800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Boss Johann</w:t>
            </w:r>
            <w:r w:rsidRPr="00BE4FE5">
              <w:br/>
              <w:t>031 / XX XX XX</w:t>
            </w:r>
          </w:p>
        </w:tc>
        <w:tc>
          <w:tcPr>
            <w:tcW w:w="1827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Commande à clé située à l’extérieur</w:t>
            </w:r>
          </w:p>
        </w:tc>
        <w:tc>
          <w:tcPr>
            <w:tcW w:w="1911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Erwin Huber</w:t>
            </w:r>
          </w:p>
        </w:tc>
        <w:tc>
          <w:tcPr>
            <w:tcW w:w="1701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voir annexe 1</w:t>
            </w:r>
          </w:p>
        </w:tc>
        <w:tc>
          <w:tcPr>
            <w:tcW w:w="3561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Clés au PC, Cylindre No : ……..</w:t>
            </w:r>
          </w:p>
        </w:tc>
      </w:tr>
      <w:tr w:rsidR="00BE4FE5" w:rsidRPr="00BE4FE5" w:rsidTr="003E790E">
        <w:tc>
          <w:tcPr>
            <w:tcW w:w="1099" w:type="dxa"/>
          </w:tcPr>
          <w:p w:rsidR="00BE4FE5" w:rsidRPr="00BE4FE5" w:rsidRDefault="00BE4FE5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Kockum Sonic</w:t>
            </w:r>
          </w:p>
        </w:tc>
        <w:tc>
          <w:tcPr>
            <w:tcW w:w="1764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Rue du Rui</w:t>
            </w:r>
            <w:r w:rsidRPr="00BE4FE5">
              <w:t>s</w:t>
            </w:r>
            <w:r w:rsidRPr="00BE4FE5">
              <w:t>seau 3</w:t>
            </w:r>
            <w:r w:rsidRPr="00BE4FE5">
              <w:br/>
              <w:t>3330 Modèleville</w:t>
            </w:r>
          </w:p>
        </w:tc>
        <w:tc>
          <w:tcPr>
            <w:tcW w:w="1800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Scheffel Lukas</w:t>
            </w:r>
            <w:r w:rsidRPr="00BE4FE5">
              <w:br/>
              <w:t>031 / XX XX XX</w:t>
            </w:r>
          </w:p>
        </w:tc>
        <w:tc>
          <w:tcPr>
            <w:tcW w:w="1827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Clé no  ….</w:t>
            </w:r>
            <w:r w:rsidRPr="00BE4FE5">
              <w:br/>
              <w:t>au PC</w:t>
            </w:r>
          </w:p>
        </w:tc>
        <w:tc>
          <w:tcPr>
            <w:tcW w:w="1911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Horn Emil</w:t>
            </w:r>
          </w:p>
          <w:p w:rsidR="00BE4FE5" w:rsidRPr="00BE4FE5" w:rsidRDefault="00BE4FE5" w:rsidP="00BE4FE5">
            <w:pPr>
              <w:pStyle w:val="Text85pt"/>
            </w:pPr>
          </w:p>
        </w:tc>
        <w:tc>
          <w:tcPr>
            <w:tcW w:w="1701" w:type="dxa"/>
          </w:tcPr>
          <w:p w:rsidR="00BE4FE5" w:rsidRPr="00BE4FE5" w:rsidRDefault="00BE4FE5" w:rsidP="00BE4FE5">
            <w:pPr>
              <w:pStyle w:val="Text85pt"/>
            </w:pPr>
            <w:r w:rsidRPr="00BE4FE5">
              <w:t>voir annexe 1</w:t>
            </w:r>
          </w:p>
        </w:tc>
        <w:tc>
          <w:tcPr>
            <w:tcW w:w="3561" w:type="dxa"/>
          </w:tcPr>
          <w:p w:rsidR="00BE4FE5" w:rsidRPr="00BE4FE5" w:rsidRDefault="00BE4FE5" w:rsidP="00BE4FE5">
            <w:pPr>
              <w:pStyle w:val="Text85pt"/>
            </w:pPr>
            <w:r w:rsidRPr="00BE4FE5">
              <w:t xml:space="preserve">Défectuosité réparée lors du test de sirènes 20XX </w:t>
            </w: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  <w:bookmarkStart w:id="0" w:name="_GoBack"/>
            <w:bookmarkEnd w:id="0"/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</w:tbl>
    <w:p w:rsidR="00395722" w:rsidRPr="00BE4FE5" w:rsidRDefault="00A77171" w:rsidP="00395722">
      <w:pPr>
        <w:pStyle w:val="berschrift1"/>
      </w:pPr>
      <w:r w:rsidRPr="00BE4FE5">
        <w:t>Personnel de réserve / suppléants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097"/>
        <w:gridCol w:w="1764"/>
        <w:gridCol w:w="1800"/>
        <w:gridCol w:w="1827"/>
        <w:gridCol w:w="1911"/>
        <w:gridCol w:w="1701"/>
        <w:gridCol w:w="3561"/>
      </w:tblGrid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  <w:tr w:rsidR="00395722" w:rsidRPr="00BE4FE5" w:rsidTr="003E790E">
        <w:tc>
          <w:tcPr>
            <w:tcW w:w="1099" w:type="dxa"/>
          </w:tcPr>
          <w:p w:rsidR="00395722" w:rsidRPr="00BE4FE5" w:rsidRDefault="00395722" w:rsidP="00395722">
            <w:pPr>
              <w:numPr>
                <w:ilvl w:val="0"/>
                <w:numId w:val="39"/>
              </w:numPr>
              <w:spacing w:line="240" w:lineRule="auto"/>
              <w:ind w:hanging="72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097" w:type="dxa"/>
          </w:tcPr>
          <w:p w:rsidR="00395722" w:rsidRPr="00BE4FE5" w:rsidRDefault="00395722" w:rsidP="003E790E">
            <w:pPr>
              <w:pStyle w:val="Text85pt"/>
            </w:pPr>
            <w:r w:rsidRPr="00BE4FE5">
              <w:br/>
            </w:r>
          </w:p>
        </w:tc>
        <w:tc>
          <w:tcPr>
            <w:tcW w:w="1764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00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827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91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1701" w:type="dxa"/>
          </w:tcPr>
          <w:p w:rsidR="00395722" w:rsidRPr="00BE4FE5" w:rsidRDefault="00395722" w:rsidP="003E790E">
            <w:pPr>
              <w:pStyle w:val="Text85pt"/>
            </w:pPr>
          </w:p>
        </w:tc>
        <w:tc>
          <w:tcPr>
            <w:tcW w:w="3561" w:type="dxa"/>
          </w:tcPr>
          <w:p w:rsidR="00395722" w:rsidRPr="00BE4FE5" w:rsidRDefault="00395722" w:rsidP="003E790E">
            <w:pPr>
              <w:pStyle w:val="Text85pt"/>
            </w:pPr>
          </w:p>
        </w:tc>
      </w:tr>
    </w:tbl>
    <w:p w:rsidR="00077528" w:rsidRPr="00BE4FE5" w:rsidRDefault="00395722" w:rsidP="00BE4FE5">
      <w:pPr>
        <w:spacing w:before="120"/>
      </w:pPr>
      <w:r w:rsidRPr="00BE4FE5">
        <w:rPr>
          <w:sz w:val="13"/>
          <w:szCs w:val="13"/>
        </w:rPr>
        <w:t xml:space="preserve"> * </w:t>
      </w:r>
      <w:r w:rsidR="00BE4FE5" w:rsidRPr="00BE4FE5">
        <w:rPr>
          <w:sz w:val="13"/>
          <w:szCs w:val="13"/>
        </w:rPr>
        <w:t>Les responsables du déclenchement sont compétents, aussi bien pour le test de sirènes qu’en cas réel.</w:t>
      </w:r>
    </w:p>
    <w:sectPr w:rsidR="00077528" w:rsidRPr="00BE4FE5" w:rsidSect="004220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1361" w:right="1707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05" w:rsidRPr="00BE4FE5" w:rsidRDefault="006A0005">
      <w:r w:rsidRPr="00BE4FE5">
        <w:separator/>
      </w:r>
    </w:p>
  </w:endnote>
  <w:endnote w:type="continuationSeparator" w:id="0">
    <w:p w:rsidR="006A0005" w:rsidRPr="00BE4FE5" w:rsidRDefault="006A0005">
      <w:r w:rsidRPr="00BE4F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BE4FE5" w:rsidRDefault="002A7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1" w:rsidRPr="00BE4FE5" w:rsidRDefault="00BE4FE5" w:rsidP="00761C18">
    <w:pPr>
      <w:pStyle w:val="Vorlagenbezeichnung"/>
    </w:pPr>
    <w:sdt>
      <w:sdtPr>
        <w:tag w:val="DLaufnummer"/>
        <w:id w:val="-1253502459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847227" w:rsidRPr="00BE4FE5">
          <w:rPr>
            <w:rStyle w:val="Platzhaltertext"/>
          </w:rPr>
          <w:t xml:space="preserve"> </w:t>
        </w:r>
      </w:sdtContent>
    </w:sdt>
    <w:r w:rsidR="00761C18" w:rsidRPr="00BE4FE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83374CC" wp14:editId="4914A48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C18" w:rsidRPr="005C6148" w:rsidRDefault="00761C18" w:rsidP="00761C18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E4FE5" w:rsidRPr="00BE4FE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E4FE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.6pt;margin-top:0;width:49.6pt;height:44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" filled="f" stroked="f" strokeweight=".5pt">
              <v:textbox inset="0,0,0,8mm">
                <w:txbxContent>
                  <w:p w:rsidR="00761C18" w:rsidRPr="005C6148" w:rsidRDefault="00761C18" w:rsidP="00761C18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E4FE5" w:rsidRPr="00BE4FE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E4FE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61C18" w:rsidRPr="00BE4FE5">
      <w:tab/>
    </w:r>
    <w:sdt>
      <w:sdtPr>
        <w:tag w:val="Classification"/>
        <w:id w:val="-2065018849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761C18" w:rsidRPr="00BE4FE5">
          <w:rPr>
            <w:rStyle w:val="Platzhaltertext"/>
          </w:rPr>
          <w:t xml:space="preserve"> </w:t>
        </w:r>
      </w:sdtContent>
    </w:sdt>
    <w:r w:rsidR="00761C18" w:rsidRPr="00BE4FE5">
      <w:tab/>
    </w:r>
    <w:r w:rsidR="00761C18" w:rsidRPr="00BE4FE5"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BE4FE5" w:rsidRDefault="002A75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05" w:rsidRPr="00BE4FE5" w:rsidRDefault="006A0005">
      <w:r w:rsidRPr="00BE4FE5">
        <w:separator/>
      </w:r>
    </w:p>
  </w:footnote>
  <w:footnote w:type="continuationSeparator" w:id="0">
    <w:p w:rsidR="006A0005" w:rsidRPr="00BE4FE5" w:rsidRDefault="006A0005">
      <w:r w:rsidRPr="00BE4FE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BE4FE5" w:rsidRDefault="002A75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21547" w:type="dxa"/>
      <w:tblLook w:val="04A0" w:firstRow="1" w:lastRow="0" w:firstColumn="1" w:lastColumn="0" w:noHBand="0" w:noVBand="1"/>
    </w:tblPr>
    <w:tblGrid>
      <w:gridCol w:w="11766"/>
      <w:gridCol w:w="9781"/>
    </w:tblGrid>
    <w:tr w:rsidR="0072055B" w:rsidRPr="00BE4FE5" w:rsidTr="00CD2213">
      <w:tc>
        <w:tcPr>
          <w:tcW w:w="11766" w:type="dxa"/>
        </w:tcPr>
        <w:p w:rsidR="0072055B" w:rsidRPr="00BE4FE5" w:rsidRDefault="0072055B" w:rsidP="00BA67D5">
          <w:pPr>
            <w:pStyle w:val="Kopfzeile"/>
          </w:pPr>
        </w:p>
      </w:tc>
      <w:tc>
        <w:tcPr>
          <w:tcW w:w="9781" w:type="dxa"/>
        </w:tcPr>
        <w:p w:rsidR="0072055B" w:rsidRPr="00BE4FE5" w:rsidRDefault="00044296" w:rsidP="006A0005">
          <w:pPr>
            <w:pStyle w:val="Kopfzeile"/>
          </w:pPr>
          <w:r w:rsidRPr="00BE4FE5">
            <w:t>Dossier poste d’alarme de la commune</w:t>
          </w:r>
        </w:p>
      </w:tc>
    </w:tr>
  </w:tbl>
  <w:p w:rsidR="00DA6BED" w:rsidRPr="00BE4FE5" w:rsidRDefault="006A0005" w:rsidP="00F64BCA">
    <w:r w:rsidRPr="00BE4FE5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70E0D630" wp14:editId="7C85DD6E">
          <wp:simplePos x="0" y="0"/>
          <wp:positionH relativeFrom="page">
            <wp:posOffset>-327660</wp:posOffset>
          </wp:positionH>
          <wp:positionV relativeFrom="page">
            <wp:posOffset>0</wp:posOffset>
          </wp:positionV>
          <wp:extent cx="7559040" cy="1762760"/>
          <wp:effectExtent l="0" t="0" r="0" b="0"/>
          <wp:wrapNone/>
          <wp:docPr id="1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BE4FE5" w:rsidRDefault="002A75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885A5D"/>
    <w:multiLevelType w:val="hybridMultilevel"/>
    <w:tmpl w:val="C052AAE8"/>
    <w:lvl w:ilvl="0" w:tplc="08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0B5148"/>
    <w:multiLevelType w:val="hybridMultilevel"/>
    <w:tmpl w:val="0CC66018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>
    <w:nsid w:val="2AAA6850"/>
    <w:multiLevelType w:val="hybridMultilevel"/>
    <w:tmpl w:val="46E2C724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40A24811"/>
    <w:multiLevelType w:val="hybridMultilevel"/>
    <w:tmpl w:val="60622BAE"/>
    <w:lvl w:ilvl="0" w:tplc="0A081B8E">
      <w:start w:val="1"/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0D46FD"/>
    <w:multiLevelType w:val="multilevel"/>
    <w:tmpl w:val="31EC87C8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>
    <w:nsid w:val="4C8D0959"/>
    <w:multiLevelType w:val="hybridMultilevel"/>
    <w:tmpl w:val="9F96E02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0106C"/>
    <w:multiLevelType w:val="hybridMultilevel"/>
    <w:tmpl w:val="74F2CDCA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D5148"/>
    <w:multiLevelType w:val="hybridMultilevel"/>
    <w:tmpl w:val="0270E45A"/>
    <w:lvl w:ilvl="0" w:tplc="1B6ED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08A5E6D"/>
    <w:multiLevelType w:val="hybridMultilevel"/>
    <w:tmpl w:val="18ACC16C"/>
    <w:lvl w:ilvl="0" w:tplc="0807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081B8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2" w:tplc="08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A8473C"/>
    <w:multiLevelType w:val="hybridMultilevel"/>
    <w:tmpl w:val="3B7679C0"/>
    <w:lvl w:ilvl="0" w:tplc="7D72E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F1A07"/>
    <w:multiLevelType w:val="hybridMultilevel"/>
    <w:tmpl w:val="329C1264"/>
    <w:lvl w:ilvl="0" w:tplc="B2141C7C"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8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6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7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8"/>
  </w:num>
  <w:num w:numId="38">
    <w:abstractNumId w:val="0"/>
  </w:num>
  <w:num w:numId="3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Brie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ombech"/>
    <w:docVar w:name="OawCreatedWithProjectVersion" w:val="140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8103115372221689785&quot;&gt;&lt;Field Name=&quot;UID&quot; Value=&quot;200810311537222168978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083014080351555691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/DocProp&gt;&lt;DocProp UID=&quot;200604050949528466286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28. Dezember 2020&quot;/&gt;&lt;Field Name=&quot;Classification&quot; Value=&quot;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Fachbereich&quot; Value=&quot;0&quot;/&gt;&lt;Field Name=&quot;Fachstelle&quot; Value=&quot;0&quot;/&gt;&lt;Field Name=&quot;DienstTeamStandort&quot; Value=&quot;0&quot;/&gt;&lt;Field Name=&quot;ShowDocumentName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pombech"/>
    <w:docVar w:name="OawRecipients" w:val="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A0005"/>
    <w:rsid w:val="00000C1D"/>
    <w:rsid w:val="00001886"/>
    <w:rsid w:val="00002B8D"/>
    <w:rsid w:val="00007904"/>
    <w:rsid w:val="000139BD"/>
    <w:rsid w:val="00013F50"/>
    <w:rsid w:val="00014BF2"/>
    <w:rsid w:val="00015953"/>
    <w:rsid w:val="00016FD9"/>
    <w:rsid w:val="0002542A"/>
    <w:rsid w:val="00025E24"/>
    <w:rsid w:val="000260A8"/>
    <w:rsid w:val="00040FD6"/>
    <w:rsid w:val="00042314"/>
    <w:rsid w:val="00044296"/>
    <w:rsid w:val="000455FB"/>
    <w:rsid w:val="0005055C"/>
    <w:rsid w:val="00053E99"/>
    <w:rsid w:val="00055195"/>
    <w:rsid w:val="00055FA5"/>
    <w:rsid w:val="00062C3F"/>
    <w:rsid w:val="00077528"/>
    <w:rsid w:val="00082B5C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79CA"/>
    <w:rsid w:val="00100419"/>
    <w:rsid w:val="001006CE"/>
    <w:rsid w:val="0010098D"/>
    <w:rsid w:val="00104BB7"/>
    <w:rsid w:val="00105406"/>
    <w:rsid w:val="00105F42"/>
    <w:rsid w:val="001125B5"/>
    <w:rsid w:val="0011312B"/>
    <w:rsid w:val="00114492"/>
    <w:rsid w:val="0012405E"/>
    <w:rsid w:val="00124138"/>
    <w:rsid w:val="001349C9"/>
    <w:rsid w:val="00136FCF"/>
    <w:rsid w:val="00137558"/>
    <w:rsid w:val="00137978"/>
    <w:rsid w:val="001402EF"/>
    <w:rsid w:val="00144231"/>
    <w:rsid w:val="00146849"/>
    <w:rsid w:val="001507E3"/>
    <w:rsid w:val="00152D5D"/>
    <w:rsid w:val="001543B5"/>
    <w:rsid w:val="0016057B"/>
    <w:rsid w:val="00161D21"/>
    <w:rsid w:val="001655E5"/>
    <w:rsid w:val="001720B2"/>
    <w:rsid w:val="001806B9"/>
    <w:rsid w:val="00180975"/>
    <w:rsid w:val="0018281A"/>
    <w:rsid w:val="00184153"/>
    <w:rsid w:val="00184B26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6583"/>
    <w:rsid w:val="001B6D19"/>
    <w:rsid w:val="001C0DEC"/>
    <w:rsid w:val="001C6F7F"/>
    <w:rsid w:val="001E050F"/>
    <w:rsid w:val="001E0CA6"/>
    <w:rsid w:val="001E1D4D"/>
    <w:rsid w:val="001F073E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951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3C96"/>
    <w:rsid w:val="00276705"/>
    <w:rsid w:val="00281097"/>
    <w:rsid w:val="00284AA5"/>
    <w:rsid w:val="00286E37"/>
    <w:rsid w:val="00287C73"/>
    <w:rsid w:val="00290C9F"/>
    <w:rsid w:val="0029350F"/>
    <w:rsid w:val="002A53C0"/>
    <w:rsid w:val="002A66F2"/>
    <w:rsid w:val="002A688E"/>
    <w:rsid w:val="002A7575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50FE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668B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46CC"/>
    <w:rsid w:val="00355276"/>
    <w:rsid w:val="00355935"/>
    <w:rsid w:val="00357B7E"/>
    <w:rsid w:val="00367DC7"/>
    <w:rsid w:val="003709F4"/>
    <w:rsid w:val="0038019F"/>
    <w:rsid w:val="00381205"/>
    <w:rsid w:val="003812B4"/>
    <w:rsid w:val="0038235C"/>
    <w:rsid w:val="0038353C"/>
    <w:rsid w:val="00390F5C"/>
    <w:rsid w:val="00391A0B"/>
    <w:rsid w:val="00395722"/>
    <w:rsid w:val="00396159"/>
    <w:rsid w:val="003A0515"/>
    <w:rsid w:val="003A0EAA"/>
    <w:rsid w:val="003A293A"/>
    <w:rsid w:val="003A5C7A"/>
    <w:rsid w:val="003C3374"/>
    <w:rsid w:val="003C3BFA"/>
    <w:rsid w:val="003C525F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3D07"/>
    <w:rsid w:val="004140F0"/>
    <w:rsid w:val="00415A97"/>
    <w:rsid w:val="0041733A"/>
    <w:rsid w:val="004173AA"/>
    <w:rsid w:val="004173F8"/>
    <w:rsid w:val="00420341"/>
    <w:rsid w:val="0042209A"/>
    <w:rsid w:val="00422101"/>
    <w:rsid w:val="00430709"/>
    <w:rsid w:val="00431BC1"/>
    <w:rsid w:val="004324CD"/>
    <w:rsid w:val="0043661F"/>
    <w:rsid w:val="004370E3"/>
    <w:rsid w:val="00442F98"/>
    <w:rsid w:val="004472F7"/>
    <w:rsid w:val="004506F2"/>
    <w:rsid w:val="00450991"/>
    <w:rsid w:val="00452774"/>
    <w:rsid w:val="00453852"/>
    <w:rsid w:val="0045460B"/>
    <w:rsid w:val="004606E6"/>
    <w:rsid w:val="00464258"/>
    <w:rsid w:val="00467057"/>
    <w:rsid w:val="00471238"/>
    <w:rsid w:val="00474B7A"/>
    <w:rsid w:val="00475808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F67"/>
    <w:rsid w:val="004A76F6"/>
    <w:rsid w:val="004B3BCB"/>
    <w:rsid w:val="004B4479"/>
    <w:rsid w:val="004B7643"/>
    <w:rsid w:val="004C1B19"/>
    <w:rsid w:val="004C4029"/>
    <w:rsid w:val="004C47DD"/>
    <w:rsid w:val="004C5E07"/>
    <w:rsid w:val="004D5C7D"/>
    <w:rsid w:val="004D6A51"/>
    <w:rsid w:val="004E1525"/>
    <w:rsid w:val="004E1981"/>
    <w:rsid w:val="004E6BBA"/>
    <w:rsid w:val="004F35B8"/>
    <w:rsid w:val="004F3702"/>
    <w:rsid w:val="004F42A9"/>
    <w:rsid w:val="004F4C96"/>
    <w:rsid w:val="004F5462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861"/>
    <w:rsid w:val="00530340"/>
    <w:rsid w:val="0053035F"/>
    <w:rsid w:val="00532A9B"/>
    <w:rsid w:val="00534CD8"/>
    <w:rsid w:val="0053694E"/>
    <w:rsid w:val="0054379C"/>
    <w:rsid w:val="00544134"/>
    <w:rsid w:val="0055005A"/>
    <w:rsid w:val="00550788"/>
    <w:rsid w:val="00550F8A"/>
    <w:rsid w:val="00552F8E"/>
    <w:rsid w:val="00555C99"/>
    <w:rsid w:val="00557113"/>
    <w:rsid w:val="0056693A"/>
    <w:rsid w:val="00585731"/>
    <w:rsid w:val="00586199"/>
    <w:rsid w:val="00586E75"/>
    <w:rsid w:val="00590C63"/>
    <w:rsid w:val="00596BD3"/>
    <w:rsid w:val="005A01A4"/>
    <w:rsid w:val="005A40D5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6A73"/>
    <w:rsid w:val="005E7427"/>
    <w:rsid w:val="005E7E3B"/>
    <w:rsid w:val="005F43A0"/>
    <w:rsid w:val="006026CC"/>
    <w:rsid w:val="0060293D"/>
    <w:rsid w:val="00605EF9"/>
    <w:rsid w:val="00607715"/>
    <w:rsid w:val="00607E54"/>
    <w:rsid w:val="0061281F"/>
    <w:rsid w:val="0062010B"/>
    <w:rsid w:val="006222F5"/>
    <w:rsid w:val="00622B7D"/>
    <w:rsid w:val="0062660C"/>
    <w:rsid w:val="00626F2B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81384"/>
    <w:rsid w:val="00681715"/>
    <w:rsid w:val="00681D02"/>
    <w:rsid w:val="00682CB0"/>
    <w:rsid w:val="00683536"/>
    <w:rsid w:val="0069361C"/>
    <w:rsid w:val="00694094"/>
    <w:rsid w:val="006A0005"/>
    <w:rsid w:val="006A0B9E"/>
    <w:rsid w:val="006A27FE"/>
    <w:rsid w:val="006A49EA"/>
    <w:rsid w:val="006A4EAF"/>
    <w:rsid w:val="006A5329"/>
    <w:rsid w:val="006B131C"/>
    <w:rsid w:val="006B15D3"/>
    <w:rsid w:val="006B1740"/>
    <w:rsid w:val="006C1072"/>
    <w:rsid w:val="006C2D96"/>
    <w:rsid w:val="006D5750"/>
    <w:rsid w:val="006E2AE9"/>
    <w:rsid w:val="006E3670"/>
    <w:rsid w:val="006F00C9"/>
    <w:rsid w:val="006F3FE9"/>
    <w:rsid w:val="006F411E"/>
    <w:rsid w:val="006F684B"/>
    <w:rsid w:val="00706FA1"/>
    <w:rsid w:val="007115F8"/>
    <w:rsid w:val="00712CE8"/>
    <w:rsid w:val="00713107"/>
    <w:rsid w:val="007135BB"/>
    <w:rsid w:val="0072055B"/>
    <w:rsid w:val="00726E75"/>
    <w:rsid w:val="00730FCB"/>
    <w:rsid w:val="007515D7"/>
    <w:rsid w:val="0076101E"/>
    <w:rsid w:val="00761036"/>
    <w:rsid w:val="00761C18"/>
    <w:rsid w:val="00765219"/>
    <w:rsid w:val="007663C2"/>
    <w:rsid w:val="00767FBD"/>
    <w:rsid w:val="007740C9"/>
    <w:rsid w:val="00776C5A"/>
    <w:rsid w:val="00781720"/>
    <w:rsid w:val="007861C0"/>
    <w:rsid w:val="0079012D"/>
    <w:rsid w:val="007923A5"/>
    <w:rsid w:val="00795B00"/>
    <w:rsid w:val="00795D64"/>
    <w:rsid w:val="007961DF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48C5"/>
    <w:rsid w:val="00815487"/>
    <w:rsid w:val="008237F8"/>
    <w:rsid w:val="00825083"/>
    <w:rsid w:val="0082798D"/>
    <w:rsid w:val="00842209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4E01"/>
    <w:rsid w:val="00875193"/>
    <w:rsid w:val="00877851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731"/>
    <w:rsid w:val="008B0C14"/>
    <w:rsid w:val="008B40D9"/>
    <w:rsid w:val="008B5F4E"/>
    <w:rsid w:val="008C16C8"/>
    <w:rsid w:val="008C25AD"/>
    <w:rsid w:val="008C480B"/>
    <w:rsid w:val="008D0610"/>
    <w:rsid w:val="008D347F"/>
    <w:rsid w:val="008D6588"/>
    <w:rsid w:val="008E0D5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73406"/>
    <w:rsid w:val="009753BC"/>
    <w:rsid w:val="0098793C"/>
    <w:rsid w:val="00987B66"/>
    <w:rsid w:val="00991A2D"/>
    <w:rsid w:val="009935D9"/>
    <w:rsid w:val="00995E20"/>
    <w:rsid w:val="00995F05"/>
    <w:rsid w:val="00996A3D"/>
    <w:rsid w:val="009A3E38"/>
    <w:rsid w:val="009B0C1C"/>
    <w:rsid w:val="009B3D60"/>
    <w:rsid w:val="009C0B77"/>
    <w:rsid w:val="009C3C0C"/>
    <w:rsid w:val="009C7D17"/>
    <w:rsid w:val="009D1490"/>
    <w:rsid w:val="009D24D9"/>
    <w:rsid w:val="009D30CD"/>
    <w:rsid w:val="009D48A4"/>
    <w:rsid w:val="009D496A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0750F"/>
    <w:rsid w:val="00A10ECA"/>
    <w:rsid w:val="00A13F5F"/>
    <w:rsid w:val="00A216F8"/>
    <w:rsid w:val="00A27C3A"/>
    <w:rsid w:val="00A336D0"/>
    <w:rsid w:val="00A3788B"/>
    <w:rsid w:val="00A43C31"/>
    <w:rsid w:val="00A45CAA"/>
    <w:rsid w:val="00A54BCA"/>
    <w:rsid w:val="00A64124"/>
    <w:rsid w:val="00A75762"/>
    <w:rsid w:val="00A76703"/>
    <w:rsid w:val="00A76D1C"/>
    <w:rsid w:val="00A77171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B151C"/>
    <w:rsid w:val="00AB17B3"/>
    <w:rsid w:val="00AD2783"/>
    <w:rsid w:val="00AD47AE"/>
    <w:rsid w:val="00AE1B37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79E"/>
    <w:rsid w:val="00B56893"/>
    <w:rsid w:val="00B60C51"/>
    <w:rsid w:val="00B61C29"/>
    <w:rsid w:val="00B77B2D"/>
    <w:rsid w:val="00B812A3"/>
    <w:rsid w:val="00B82901"/>
    <w:rsid w:val="00B83BE3"/>
    <w:rsid w:val="00B905A1"/>
    <w:rsid w:val="00B970CE"/>
    <w:rsid w:val="00BA2247"/>
    <w:rsid w:val="00BA64D1"/>
    <w:rsid w:val="00BA67D5"/>
    <w:rsid w:val="00BA7D0F"/>
    <w:rsid w:val="00BB50FB"/>
    <w:rsid w:val="00BC2241"/>
    <w:rsid w:val="00BC33D1"/>
    <w:rsid w:val="00BC3D98"/>
    <w:rsid w:val="00BC6D2E"/>
    <w:rsid w:val="00BD3162"/>
    <w:rsid w:val="00BD3AEC"/>
    <w:rsid w:val="00BD4DFE"/>
    <w:rsid w:val="00BE424E"/>
    <w:rsid w:val="00BE4FE5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5A9E"/>
    <w:rsid w:val="00C2233A"/>
    <w:rsid w:val="00C231CB"/>
    <w:rsid w:val="00C25D12"/>
    <w:rsid w:val="00C32921"/>
    <w:rsid w:val="00C3295E"/>
    <w:rsid w:val="00C35AF9"/>
    <w:rsid w:val="00C45CCD"/>
    <w:rsid w:val="00C50369"/>
    <w:rsid w:val="00C578CD"/>
    <w:rsid w:val="00C60B32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6AA2"/>
    <w:rsid w:val="00CB7F32"/>
    <w:rsid w:val="00CC6072"/>
    <w:rsid w:val="00CC711E"/>
    <w:rsid w:val="00CD2213"/>
    <w:rsid w:val="00CD421B"/>
    <w:rsid w:val="00CD655B"/>
    <w:rsid w:val="00CD76B0"/>
    <w:rsid w:val="00CE1C64"/>
    <w:rsid w:val="00CE1E3E"/>
    <w:rsid w:val="00CF1F0D"/>
    <w:rsid w:val="00CF4EA1"/>
    <w:rsid w:val="00D00A88"/>
    <w:rsid w:val="00D03843"/>
    <w:rsid w:val="00D05D50"/>
    <w:rsid w:val="00D138B9"/>
    <w:rsid w:val="00D13EA0"/>
    <w:rsid w:val="00D21E4B"/>
    <w:rsid w:val="00D3043F"/>
    <w:rsid w:val="00D31DAF"/>
    <w:rsid w:val="00D42E30"/>
    <w:rsid w:val="00D44364"/>
    <w:rsid w:val="00D454A2"/>
    <w:rsid w:val="00D51E13"/>
    <w:rsid w:val="00D53E75"/>
    <w:rsid w:val="00D55C04"/>
    <w:rsid w:val="00D55D19"/>
    <w:rsid w:val="00D6207C"/>
    <w:rsid w:val="00D645C1"/>
    <w:rsid w:val="00D649DC"/>
    <w:rsid w:val="00D64DC2"/>
    <w:rsid w:val="00D6593F"/>
    <w:rsid w:val="00D70385"/>
    <w:rsid w:val="00D70E31"/>
    <w:rsid w:val="00D76F9F"/>
    <w:rsid w:val="00D83EBC"/>
    <w:rsid w:val="00D84383"/>
    <w:rsid w:val="00D86A67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5CDE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EE637A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71D9"/>
    <w:rsid w:val="00F848D9"/>
    <w:rsid w:val="00F863A0"/>
    <w:rsid w:val="00F9553F"/>
    <w:rsid w:val="00FA41ED"/>
    <w:rsid w:val="00FB0B65"/>
    <w:rsid w:val="00FB2736"/>
    <w:rsid w:val="00FB71F2"/>
    <w:rsid w:val="00FC0DEE"/>
    <w:rsid w:val="00FC1D82"/>
    <w:rsid w:val="00FC378C"/>
    <w:rsid w:val="00FC417C"/>
    <w:rsid w:val="00FD3414"/>
    <w:rsid w:val="00FD63B3"/>
    <w:rsid w:val="00FE37EA"/>
    <w:rsid w:val="00FE7089"/>
    <w:rsid w:val="00FE72AD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810D1"/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5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6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6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6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8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8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7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8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8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8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8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  <w:style w:type="paragraph" w:customStyle="1" w:styleId="FormularEingabetext">
    <w:name w:val="Formular: Eingabetext"/>
    <w:basedOn w:val="Text85pt"/>
    <w:uiPriority w:val="19"/>
    <w:qFormat/>
    <w:rsid w:val="00D649DC"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810D1"/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5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6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6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6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8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8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7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8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8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8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8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  <w:style w:type="paragraph" w:customStyle="1" w:styleId="FormularEingabetext">
    <w:name w:val="Formular: Eingabetext"/>
    <w:basedOn w:val="Text85pt"/>
    <w:uiPriority w:val="19"/>
    <w:qFormat/>
    <w:rsid w:val="00D649DC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SenderBlock>Amt für Bevölkerungsschutz, 
Sport und Militär
Abteilung Bevölkerungsschutz
Papiermühlestrasse 17v
3000 Bern 22
+41 31 636 05 30
ab.bsm@be.ch
www.be.ch/bsm
Selina Reichenbach
+41 31 636 58 03
selina.reichenbach@be.ch</SenderBlock>
  <Signature1>Selina Reichenbach
Sachbearbeiterin</Signature1>
  <Signature2>
</Signature2>
  <Introduction>Sehr geehrte Damen und Herren</Introduction>
  <Closing>Freundliche Grüsse</Closing>
  <DeliveryOption/>
  <Organisation/>
  <PlaceAndDate>28. Dezember 2020</PlaceAndDate>
  <Footer/>
  <AddressSingleLine>Amt für Bevölkerungsschutz, Sport und Militär, PF, 3000 Bern 22</AddressSingleLine>
  <tab>	</tab>
  <Page>Seiten</Page>
  <Author>Selina Reichenbach</Author>
  <Closing2/>
  <Reference_Label/>
  <Reference/>
  <AbsenderFettL/>
  <AbsenderFettR>Abteilung Bevölkerungsschutz
</AbsenderFettR>
  <DLaufnummer/>
  <YourReference/>
  <YourReference_Label/>
  <RecipientAddress/>
  <Classification/>
  <ZusatzR/>
  <Zusatz/>
</officeatwork>
</file>

<file path=customXml/item3.xml><?xml version="1.0" encoding="utf-8"?>
<officeatwork xmlns="http://schemas.officeatwork.com/Formulas">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E4A78A8D-5D11-4A22-9A2A-4BF3A48C5F9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035774A-A58D-4110-9DC9-1FDB2763C445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40C9CDFC-6AA4-4C10-A8FE-3EE06B4C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9F0E70DC.dotm</Template>
  <TotalTime>0</TotalTime>
  <Pages>1</Pages>
  <Words>152</Words>
  <Characters>717</Characters>
  <Application>Microsoft Office Word</Application>
  <DocSecurity>0</DocSecurity>
  <Lines>179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>Kanton Bern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Selina Reichenbach</dc:creator>
  <cp:keywords/>
  <dc:description/>
  <cp:lastModifiedBy>Reichenbach Selina</cp:lastModifiedBy>
  <cp:revision>3</cp:revision>
  <cp:lastPrinted>2007-07-31T16:59:00Z</cp:lastPrinted>
  <dcterms:created xsi:type="dcterms:W3CDTF">2021-01-04T07:40:00Z</dcterms:created>
  <dcterms:modified xsi:type="dcterms:W3CDTF">2021-01-04T08:03:00Z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Selina Reichenbach</vt:lpwstr>
  </property>
  <property fmtid="{D5CDD505-2E9C-101B-9397-08002B2CF9AE}" pid="7" name="Text">
    <vt:lpwstr>[Text]</vt:lpwstr>
  </property>
  <property fmtid="{D5CDD505-2E9C-101B-9397-08002B2CF9AE}" pid="8" name="CustomField.Enclosures">
    <vt:lpwstr>-</vt:lpwstr>
  </property>
  <property fmtid="{D5CDD505-2E9C-101B-9397-08002B2CF9AE}" pid="9" name="CustomField.CopyTo">
    <vt:lpwstr/>
  </property>
  <property fmtid="{D5CDD505-2E9C-101B-9397-08002B2CF9AE}" pid="10" name="Doc.CopyTo">
    <vt:lpwstr>Kopie</vt:lpwstr>
  </property>
  <property fmtid="{D5CDD505-2E9C-101B-9397-08002B2CF9AE}" pid="11" name="CustomField.ShowDocumentName">
    <vt:lpwstr/>
  </property>
  <property fmtid="{D5CDD505-2E9C-101B-9397-08002B2CF9AE}" pid="12" name="Doc.Enclosures">
    <vt:lpwstr>Beilage</vt:lpwstr>
  </property>
  <property fmtid="{D5CDD505-2E9C-101B-9397-08002B2CF9AE}" pid="13" name="oawInfo">
    <vt:lpwstr/>
  </property>
  <property fmtid="{D5CDD505-2E9C-101B-9397-08002B2CF9AE}" pid="14" name="oawDisplayName">
    <vt:lpwstr>Brief</vt:lpwstr>
  </property>
  <property fmtid="{D5CDD505-2E9C-101B-9397-08002B2CF9AE}" pid="15" name="oawID">
    <vt:lpwstr/>
  </property>
</Properties>
</file>