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EF" w:rsidRPr="004D7502" w:rsidRDefault="00E573EF" w:rsidP="00E573EF">
      <w:pPr>
        <w:pStyle w:val="Titel"/>
        <w:spacing w:after="0"/>
      </w:pPr>
      <w:r w:rsidRPr="004D7502">
        <w:t>Liste d’alarme concernant le groupe d’alarme pour le déclenchement de s</w:t>
      </w:r>
      <w:r w:rsidRPr="004D7502">
        <w:t>i</w:t>
      </w:r>
      <w:r w:rsidRPr="004D7502">
        <w:t>rènes de la commune / des communes</w:t>
      </w:r>
    </w:p>
    <w:p w:rsidR="00E573EF" w:rsidRPr="004D7502" w:rsidRDefault="00E573EF" w:rsidP="00E573EF">
      <w:pPr>
        <w:spacing w:after="240"/>
        <w:rPr>
          <w:b/>
        </w:rPr>
      </w:pPr>
      <w:r w:rsidRPr="004D7502">
        <w:rPr>
          <w:b/>
        </w:rPr>
        <w:t>Annexe 2</w:t>
      </w:r>
    </w:p>
    <w:p w:rsidR="00E573EF" w:rsidRPr="004D7502" w:rsidRDefault="00E573EF" w:rsidP="004D7502">
      <w:pPr>
        <w:pStyle w:val="berschrift1"/>
        <w:spacing w:before="480"/>
      </w:pPr>
      <w:r w:rsidRPr="004D7502">
        <w:t>Lieu d’entrée en service :</w:t>
      </w:r>
      <w:r w:rsidRPr="004D7502">
        <w:tab/>
        <w:t>……………………………………………………………………………</w:t>
      </w: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2406"/>
        <w:gridCol w:w="2324"/>
        <w:gridCol w:w="1587"/>
        <w:gridCol w:w="1587"/>
        <w:gridCol w:w="1580"/>
        <w:gridCol w:w="2832"/>
      </w:tblGrid>
      <w:tr w:rsidR="004D7502" w:rsidRPr="004D7502" w:rsidTr="004D7502">
        <w:tc>
          <w:tcPr>
            <w:tcW w:w="2432" w:type="dxa"/>
            <w:shd w:val="clear" w:color="auto" w:fill="E6E6E6"/>
            <w:vAlign w:val="bottom"/>
          </w:tcPr>
          <w:p w:rsidR="00E573EF" w:rsidRPr="004D7502" w:rsidRDefault="00E573EF" w:rsidP="003E790E">
            <w:pPr>
              <w:pStyle w:val="Text65pt"/>
              <w:rPr>
                <w:b/>
                <w:lang w:val="de-CH"/>
              </w:rPr>
            </w:pPr>
            <w:r w:rsidRPr="004D7502">
              <w:rPr>
                <w:b/>
                <w:lang w:val="de-CH"/>
              </w:rPr>
              <w:t>Name / Vorname</w:t>
            </w:r>
          </w:p>
        </w:tc>
        <w:tc>
          <w:tcPr>
            <w:tcW w:w="2406" w:type="dxa"/>
            <w:shd w:val="clear" w:color="auto" w:fill="E6E6E6"/>
            <w:vAlign w:val="bottom"/>
          </w:tcPr>
          <w:p w:rsidR="00E573EF" w:rsidRPr="004D7502" w:rsidRDefault="00E573EF" w:rsidP="003E790E">
            <w:pPr>
              <w:pStyle w:val="Text65pt"/>
              <w:rPr>
                <w:b/>
                <w:lang w:val="de-CH"/>
              </w:rPr>
            </w:pPr>
            <w:r w:rsidRPr="004D7502">
              <w:rPr>
                <w:b/>
                <w:lang w:val="de-CH"/>
              </w:rPr>
              <w:t>Adresse</w:t>
            </w:r>
          </w:p>
        </w:tc>
        <w:tc>
          <w:tcPr>
            <w:tcW w:w="2324" w:type="dxa"/>
            <w:shd w:val="clear" w:color="auto" w:fill="E6E6E6"/>
            <w:vAlign w:val="bottom"/>
          </w:tcPr>
          <w:p w:rsidR="00E573EF" w:rsidRPr="004D7502" w:rsidRDefault="00E573EF" w:rsidP="003E790E">
            <w:pPr>
              <w:pStyle w:val="Text65pt"/>
              <w:rPr>
                <w:b/>
                <w:lang w:val="de-CH"/>
              </w:rPr>
            </w:pPr>
            <w:r w:rsidRPr="004D7502">
              <w:rPr>
                <w:b/>
                <w:lang w:val="de-CH"/>
              </w:rPr>
              <w:t>Organisation</w:t>
            </w:r>
            <w:r w:rsidRPr="004D7502">
              <w:rPr>
                <w:b/>
                <w:lang w:val="de-CH"/>
              </w:rPr>
              <w:br/>
              <w:t>Funktion</w:t>
            </w:r>
          </w:p>
        </w:tc>
        <w:tc>
          <w:tcPr>
            <w:tcW w:w="1587" w:type="dxa"/>
            <w:shd w:val="clear" w:color="auto" w:fill="E6E6E6"/>
            <w:vAlign w:val="bottom"/>
          </w:tcPr>
          <w:p w:rsidR="00E573EF" w:rsidRPr="004D7502" w:rsidRDefault="00E573EF" w:rsidP="003E790E">
            <w:pPr>
              <w:pStyle w:val="Text65pt"/>
              <w:rPr>
                <w:b/>
                <w:lang w:val="de-CH"/>
              </w:rPr>
            </w:pPr>
            <w:r w:rsidRPr="004D7502">
              <w:rPr>
                <w:b/>
                <w:lang w:val="de-CH"/>
              </w:rPr>
              <w:t>Tel. P</w:t>
            </w:r>
          </w:p>
        </w:tc>
        <w:tc>
          <w:tcPr>
            <w:tcW w:w="1587" w:type="dxa"/>
            <w:shd w:val="clear" w:color="auto" w:fill="E6E6E6"/>
            <w:vAlign w:val="bottom"/>
          </w:tcPr>
          <w:p w:rsidR="00E573EF" w:rsidRPr="004D7502" w:rsidRDefault="00E573EF" w:rsidP="003E790E">
            <w:pPr>
              <w:pStyle w:val="Text65pt"/>
              <w:rPr>
                <w:b/>
                <w:lang w:val="de-CH"/>
              </w:rPr>
            </w:pPr>
            <w:r w:rsidRPr="004D7502">
              <w:rPr>
                <w:b/>
                <w:lang w:val="de-CH"/>
              </w:rPr>
              <w:t>Tel. G</w:t>
            </w:r>
          </w:p>
        </w:tc>
        <w:tc>
          <w:tcPr>
            <w:tcW w:w="1580" w:type="dxa"/>
            <w:shd w:val="clear" w:color="auto" w:fill="E6E6E6"/>
            <w:vAlign w:val="bottom"/>
          </w:tcPr>
          <w:p w:rsidR="00E573EF" w:rsidRPr="004D7502" w:rsidRDefault="00E573EF" w:rsidP="003E790E">
            <w:pPr>
              <w:pStyle w:val="Text65pt"/>
              <w:rPr>
                <w:b/>
                <w:lang w:val="de-CH"/>
              </w:rPr>
            </w:pPr>
            <w:r w:rsidRPr="004D7502">
              <w:rPr>
                <w:b/>
                <w:lang w:val="de-CH"/>
              </w:rPr>
              <w:t>Natel</w:t>
            </w:r>
          </w:p>
        </w:tc>
        <w:tc>
          <w:tcPr>
            <w:tcW w:w="2832" w:type="dxa"/>
            <w:shd w:val="clear" w:color="auto" w:fill="E6E6E6"/>
            <w:vAlign w:val="bottom"/>
          </w:tcPr>
          <w:p w:rsidR="00E573EF" w:rsidRPr="004D7502" w:rsidRDefault="00E573EF" w:rsidP="003E790E">
            <w:pPr>
              <w:pStyle w:val="Text65pt"/>
              <w:rPr>
                <w:b/>
                <w:lang w:val="de-CH"/>
              </w:rPr>
            </w:pPr>
            <w:r w:rsidRPr="004D7502">
              <w:rPr>
                <w:b/>
                <w:lang w:val="de-CH"/>
              </w:rPr>
              <w:t>E-Mail</w:t>
            </w:r>
          </w:p>
        </w:tc>
      </w:tr>
      <w:tr w:rsidR="004D7502" w:rsidRPr="004D7502" w:rsidTr="004D7502">
        <w:tc>
          <w:tcPr>
            <w:tcW w:w="2432" w:type="dxa"/>
          </w:tcPr>
          <w:p w:rsidR="004D7502" w:rsidRPr="004D7502" w:rsidRDefault="004D7502" w:rsidP="004D7502">
            <w:pPr>
              <w:pStyle w:val="Text85pt"/>
            </w:pPr>
            <w:r w:rsidRPr="004D7502">
              <w:t>Peter Sager</w:t>
            </w:r>
          </w:p>
        </w:tc>
        <w:tc>
          <w:tcPr>
            <w:tcW w:w="2406" w:type="dxa"/>
          </w:tcPr>
          <w:p w:rsidR="004D7502" w:rsidRPr="004D7502" w:rsidRDefault="004D7502" w:rsidP="004D7502">
            <w:pPr>
              <w:pStyle w:val="Text85pt"/>
            </w:pPr>
            <w:r w:rsidRPr="004D7502">
              <w:t>Chemin des Prés 1</w:t>
            </w:r>
            <w:r w:rsidRPr="004D7502">
              <w:br/>
              <w:t>3330 Musterwil</w:t>
            </w:r>
          </w:p>
        </w:tc>
        <w:tc>
          <w:tcPr>
            <w:tcW w:w="2324" w:type="dxa"/>
          </w:tcPr>
          <w:p w:rsidR="004D7502" w:rsidRPr="004D7502" w:rsidRDefault="004D7502" w:rsidP="004D7502">
            <w:pPr>
              <w:pStyle w:val="Text85pt"/>
            </w:pPr>
            <w:r w:rsidRPr="004D7502">
              <w:t>Sapeurs-pompiers</w:t>
            </w:r>
          </w:p>
          <w:p w:rsidR="004D7502" w:rsidRPr="004D7502" w:rsidRDefault="004D7502" w:rsidP="004D7502">
            <w:pPr>
              <w:pStyle w:val="Text85pt"/>
            </w:pPr>
            <w:r w:rsidRPr="004D7502">
              <w:t xml:space="preserve">Poste d’alarme C </w:t>
            </w:r>
          </w:p>
        </w:tc>
        <w:tc>
          <w:tcPr>
            <w:tcW w:w="1587" w:type="dxa"/>
          </w:tcPr>
          <w:p w:rsidR="004D7502" w:rsidRPr="004D7502" w:rsidRDefault="004D7502" w:rsidP="004D7502">
            <w:pPr>
              <w:pStyle w:val="Text85pt"/>
            </w:pPr>
            <w:r w:rsidRPr="004D7502">
              <w:t>031 / XXX XX XX</w:t>
            </w:r>
          </w:p>
        </w:tc>
        <w:tc>
          <w:tcPr>
            <w:tcW w:w="1587" w:type="dxa"/>
          </w:tcPr>
          <w:p w:rsidR="004D7502" w:rsidRPr="004D7502" w:rsidRDefault="004D7502" w:rsidP="004D7502">
            <w:pPr>
              <w:pStyle w:val="Text85pt"/>
            </w:pPr>
            <w:r w:rsidRPr="004D7502">
              <w:t>031 / XXX XX XX</w:t>
            </w:r>
          </w:p>
        </w:tc>
        <w:tc>
          <w:tcPr>
            <w:tcW w:w="1580" w:type="dxa"/>
          </w:tcPr>
          <w:p w:rsidR="004D7502" w:rsidRPr="004D7502" w:rsidRDefault="004D7502" w:rsidP="004D7502">
            <w:pPr>
              <w:pStyle w:val="Text85pt"/>
            </w:pPr>
            <w:r w:rsidRPr="004D7502">
              <w:t>079 / XXX XX XX</w:t>
            </w:r>
          </w:p>
        </w:tc>
        <w:tc>
          <w:tcPr>
            <w:tcW w:w="2832" w:type="dxa"/>
          </w:tcPr>
          <w:p w:rsidR="004D7502" w:rsidRPr="004D7502" w:rsidRDefault="004D7502" w:rsidP="003E790E">
            <w:pPr>
              <w:pStyle w:val="Text85pt"/>
            </w:pPr>
            <w:r w:rsidRPr="004D7502">
              <w:t>peter.sager@bluewin.ch</w:t>
            </w:r>
          </w:p>
        </w:tc>
      </w:tr>
      <w:tr w:rsidR="004D7502" w:rsidRPr="004D7502" w:rsidTr="004D7502">
        <w:tc>
          <w:tcPr>
            <w:tcW w:w="2432" w:type="dxa"/>
          </w:tcPr>
          <w:p w:rsidR="004D7502" w:rsidRPr="004D7502" w:rsidRDefault="004D7502" w:rsidP="004D7502">
            <w:pPr>
              <w:pStyle w:val="Text85pt"/>
            </w:pPr>
            <w:r w:rsidRPr="004D7502">
              <w:t>Fritz Muster</w:t>
            </w:r>
          </w:p>
        </w:tc>
        <w:tc>
          <w:tcPr>
            <w:tcW w:w="2406" w:type="dxa"/>
          </w:tcPr>
          <w:p w:rsidR="004D7502" w:rsidRPr="004D7502" w:rsidRDefault="004D7502" w:rsidP="004D7502">
            <w:pPr>
              <w:pStyle w:val="Text85pt"/>
            </w:pPr>
            <w:r w:rsidRPr="004D7502">
              <w:t>Rue du Village 16</w:t>
            </w:r>
            <w:r w:rsidRPr="004D7502">
              <w:br/>
              <w:t>3330 Musterwil</w:t>
            </w:r>
          </w:p>
        </w:tc>
        <w:tc>
          <w:tcPr>
            <w:tcW w:w="2324" w:type="dxa"/>
          </w:tcPr>
          <w:p w:rsidR="004D7502" w:rsidRPr="004D7502" w:rsidRDefault="004D7502" w:rsidP="004D7502">
            <w:pPr>
              <w:pStyle w:val="Text85pt"/>
            </w:pPr>
            <w:r w:rsidRPr="004D7502">
              <w:t xml:space="preserve">Protection civile </w:t>
            </w:r>
          </w:p>
          <w:p w:rsidR="004D7502" w:rsidRPr="004D7502" w:rsidRDefault="004D7502" w:rsidP="004D7502">
            <w:pPr>
              <w:pStyle w:val="Text85pt"/>
            </w:pPr>
            <w:r w:rsidRPr="004D7502">
              <w:t>Préposé aux sirènes</w:t>
            </w:r>
          </w:p>
        </w:tc>
        <w:tc>
          <w:tcPr>
            <w:tcW w:w="1587" w:type="dxa"/>
          </w:tcPr>
          <w:p w:rsidR="004D7502" w:rsidRPr="004D7502" w:rsidRDefault="004D7502" w:rsidP="004D7502">
            <w:pPr>
              <w:pStyle w:val="Text85pt"/>
            </w:pPr>
            <w:r w:rsidRPr="004D7502">
              <w:t>031 / XXX XX XX</w:t>
            </w:r>
          </w:p>
        </w:tc>
        <w:tc>
          <w:tcPr>
            <w:tcW w:w="1587" w:type="dxa"/>
          </w:tcPr>
          <w:p w:rsidR="004D7502" w:rsidRPr="004D7502" w:rsidRDefault="004D7502" w:rsidP="004D7502">
            <w:pPr>
              <w:pStyle w:val="Text85pt"/>
            </w:pPr>
            <w:r w:rsidRPr="004D7502">
              <w:t>031 / XXX XX XX</w:t>
            </w:r>
          </w:p>
        </w:tc>
        <w:tc>
          <w:tcPr>
            <w:tcW w:w="1580" w:type="dxa"/>
          </w:tcPr>
          <w:p w:rsidR="004D7502" w:rsidRPr="004D7502" w:rsidRDefault="004D7502" w:rsidP="004D7502">
            <w:pPr>
              <w:pStyle w:val="Text85pt"/>
            </w:pPr>
            <w:r w:rsidRPr="004D7502">
              <w:t>079 / XXX XX XX</w:t>
            </w:r>
          </w:p>
        </w:tc>
        <w:tc>
          <w:tcPr>
            <w:tcW w:w="2832" w:type="dxa"/>
          </w:tcPr>
          <w:p w:rsidR="004D7502" w:rsidRPr="004D7502" w:rsidRDefault="004D7502" w:rsidP="003E790E">
            <w:pPr>
              <w:pStyle w:val="Text85pt"/>
            </w:pPr>
            <w:r w:rsidRPr="004D7502">
              <w:t>fritz.muster@solnet.ch</w:t>
            </w:r>
          </w:p>
        </w:tc>
      </w:tr>
      <w:tr w:rsidR="004D7502" w:rsidRPr="004D7502" w:rsidTr="004D7502">
        <w:tc>
          <w:tcPr>
            <w:tcW w:w="2432" w:type="dxa"/>
          </w:tcPr>
          <w:p w:rsidR="004D7502" w:rsidRPr="004D7502" w:rsidRDefault="004D7502" w:rsidP="004D7502">
            <w:pPr>
              <w:pStyle w:val="Text85pt"/>
            </w:pPr>
            <w:r w:rsidRPr="004D7502">
              <w:t>Hans Schaffer</w:t>
            </w:r>
          </w:p>
        </w:tc>
        <w:tc>
          <w:tcPr>
            <w:tcW w:w="2406" w:type="dxa"/>
          </w:tcPr>
          <w:p w:rsidR="004D7502" w:rsidRPr="004D7502" w:rsidRDefault="004D7502" w:rsidP="004D7502">
            <w:pPr>
              <w:pStyle w:val="Text85pt"/>
            </w:pPr>
            <w:r w:rsidRPr="004D7502">
              <w:t>Chemin des anémones 2</w:t>
            </w:r>
            <w:r w:rsidRPr="004D7502">
              <w:br/>
              <w:t>3330 Musterwil</w:t>
            </w:r>
          </w:p>
        </w:tc>
        <w:tc>
          <w:tcPr>
            <w:tcW w:w="2324" w:type="dxa"/>
          </w:tcPr>
          <w:p w:rsidR="004D7502" w:rsidRPr="004D7502" w:rsidRDefault="004D7502" w:rsidP="004D7502">
            <w:pPr>
              <w:pStyle w:val="Text85pt"/>
            </w:pPr>
            <w:r w:rsidRPr="004D7502">
              <w:t>Centre d’entretien</w:t>
            </w:r>
          </w:p>
          <w:p w:rsidR="004D7502" w:rsidRPr="004D7502" w:rsidRDefault="004D7502" w:rsidP="004D7502">
            <w:pPr>
              <w:pStyle w:val="Text85pt"/>
            </w:pPr>
            <w:r w:rsidRPr="004D7502">
              <w:t>Conducteur de véhic</w:t>
            </w:r>
            <w:r w:rsidRPr="004D7502">
              <w:t>u</w:t>
            </w:r>
            <w:r w:rsidRPr="004D7502">
              <w:t>les avec sirènes mob</w:t>
            </w:r>
            <w:r w:rsidRPr="004D7502">
              <w:t>i</w:t>
            </w:r>
            <w:r w:rsidRPr="004D7502">
              <w:t xml:space="preserve">les </w:t>
            </w:r>
          </w:p>
        </w:tc>
        <w:tc>
          <w:tcPr>
            <w:tcW w:w="1587" w:type="dxa"/>
          </w:tcPr>
          <w:p w:rsidR="004D7502" w:rsidRPr="004D7502" w:rsidRDefault="004D7502" w:rsidP="004D7502">
            <w:pPr>
              <w:pStyle w:val="Text85pt"/>
            </w:pPr>
            <w:r w:rsidRPr="004D7502">
              <w:t>031 / XXX XX XX</w:t>
            </w:r>
          </w:p>
        </w:tc>
        <w:tc>
          <w:tcPr>
            <w:tcW w:w="1587" w:type="dxa"/>
          </w:tcPr>
          <w:p w:rsidR="004D7502" w:rsidRPr="004D7502" w:rsidRDefault="004D7502" w:rsidP="004D7502">
            <w:pPr>
              <w:pStyle w:val="Text85pt"/>
            </w:pPr>
            <w:r w:rsidRPr="004D7502">
              <w:t>031 / XXX XX XX</w:t>
            </w:r>
          </w:p>
        </w:tc>
        <w:tc>
          <w:tcPr>
            <w:tcW w:w="1580" w:type="dxa"/>
          </w:tcPr>
          <w:p w:rsidR="004D7502" w:rsidRPr="004D7502" w:rsidRDefault="004D7502" w:rsidP="004D7502">
            <w:pPr>
              <w:pStyle w:val="Text85pt"/>
            </w:pPr>
            <w:r w:rsidRPr="004D7502">
              <w:t>079 / XXX XX XX</w:t>
            </w:r>
          </w:p>
        </w:tc>
        <w:tc>
          <w:tcPr>
            <w:tcW w:w="2832" w:type="dxa"/>
          </w:tcPr>
          <w:p w:rsidR="004D7502" w:rsidRPr="004D7502" w:rsidRDefault="004D7502" w:rsidP="003E790E">
            <w:pPr>
              <w:pStyle w:val="Text85pt"/>
            </w:pPr>
            <w:r w:rsidRPr="004D7502">
              <w:t>hans.schaffer@tiscalinet.com</w:t>
            </w:r>
          </w:p>
        </w:tc>
      </w:tr>
      <w:tr w:rsidR="004D7502" w:rsidRPr="004D7502" w:rsidTr="004D7502">
        <w:tc>
          <w:tcPr>
            <w:tcW w:w="2432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406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324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0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832" w:type="dxa"/>
          </w:tcPr>
          <w:p w:rsidR="00E573EF" w:rsidRPr="004D7502" w:rsidRDefault="00E573EF" w:rsidP="003E790E">
            <w:pPr>
              <w:pStyle w:val="Text85pt"/>
            </w:pPr>
          </w:p>
        </w:tc>
      </w:tr>
      <w:tr w:rsidR="004D7502" w:rsidRPr="004D7502" w:rsidTr="004D7502">
        <w:tc>
          <w:tcPr>
            <w:tcW w:w="2432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406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324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0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832" w:type="dxa"/>
          </w:tcPr>
          <w:p w:rsidR="00E573EF" w:rsidRPr="004D7502" w:rsidRDefault="00E573EF" w:rsidP="003E790E">
            <w:pPr>
              <w:pStyle w:val="Text85pt"/>
            </w:pPr>
          </w:p>
        </w:tc>
      </w:tr>
      <w:tr w:rsidR="004D7502" w:rsidRPr="004D7502" w:rsidTr="004D7502">
        <w:tc>
          <w:tcPr>
            <w:tcW w:w="2432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406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324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0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832" w:type="dxa"/>
          </w:tcPr>
          <w:p w:rsidR="00E573EF" w:rsidRPr="004D7502" w:rsidRDefault="00E573EF" w:rsidP="003E790E">
            <w:pPr>
              <w:pStyle w:val="Text85pt"/>
            </w:pPr>
          </w:p>
        </w:tc>
      </w:tr>
      <w:tr w:rsidR="004D7502" w:rsidRPr="004D7502" w:rsidTr="004D7502">
        <w:tc>
          <w:tcPr>
            <w:tcW w:w="2432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406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324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0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832" w:type="dxa"/>
          </w:tcPr>
          <w:p w:rsidR="00E573EF" w:rsidRPr="004D7502" w:rsidRDefault="00E573EF" w:rsidP="003E790E">
            <w:pPr>
              <w:pStyle w:val="Text85pt"/>
            </w:pPr>
          </w:p>
        </w:tc>
      </w:tr>
      <w:tr w:rsidR="004D7502" w:rsidRPr="004D7502" w:rsidTr="004D7502">
        <w:tc>
          <w:tcPr>
            <w:tcW w:w="2432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406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324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0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832" w:type="dxa"/>
          </w:tcPr>
          <w:p w:rsidR="00E573EF" w:rsidRPr="004D7502" w:rsidRDefault="00E573EF" w:rsidP="003E790E">
            <w:pPr>
              <w:pStyle w:val="Text85pt"/>
            </w:pPr>
          </w:p>
        </w:tc>
      </w:tr>
      <w:tr w:rsidR="004D7502" w:rsidRPr="004D7502" w:rsidTr="004D7502">
        <w:tc>
          <w:tcPr>
            <w:tcW w:w="2432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406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324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0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832" w:type="dxa"/>
          </w:tcPr>
          <w:p w:rsidR="00E573EF" w:rsidRPr="004D7502" w:rsidRDefault="00E573EF" w:rsidP="003E790E">
            <w:pPr>
              <w:pStyle w:val="Text85pt"/>
            </w:pPr>
          </w:p>
        </w:tc>
      </w:tr>
      <w:tr w:rsidR="004D7502" w:rsidRPr="004D7502" w:rsidTr="004D7502">
        <w:tc>
          <w:tcPr>
            <w:tcW w:w="2432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406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324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0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832" w:type="dxa"/>
          </w:tcPr>
          <w:p w:rsidR="00E573EF" w:rsidRPr="004D7502" w:rsidRDefault="00E573EF" w:rsidP="003E790E">
            <w:pPr>
              <w:pStyle w:val="Text85pt"/>
            </w:pPr>
          </w:p>
        </w:tc>
      </w:tr>
      <w:tr w:rsidR="004D7502" w:rsidRPr="004D7502" w:rsidTr="004D7502">
        <w:tc>
          <w:tcPr>
            <w:tcW w:w="2432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406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324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0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832" w:type="dxa"/>
          </w:tcPr>
          <w:p w:rsidR="00E573EF" w:rsidRPr="004D7502" w:rsidRDefault="00E573EF" w:rsidP="003E790E">
            <w:pPr>
              <w:pStyle w:val="Text85pt"/>
            </w:pPr>
          </w:p>
        </w:tc>
      </w:tr>
      <w:tr w:rsidR="004D7502" w:rsidRPr="004D7502" w:rsidTr="004D7502">
        <w:tc>
          <w:tcPr>
            <w:tcW w:w="2432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406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324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0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832" w:type="dxa"/>
          </w:tcPr>
          <w:p w:rsidR="00E573EF" w:rsidRPr="004D7502" w:rsidRDefault="00E573EF" w:rsidP="003E790E">
            <w:pPr>
              <w:pStyle w:val="Text85pt"/>
            </w:pPr>
          </w:p>
        </w:tc>
      </w:tr>
      <w:tr w:rsidR="004D7502" w:rsidRPr="004D7502" w:rsidTr="004D7502">
        <w:tc>
          <w:tcPr>
            <w:tcW w:w="2432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406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324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0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832" w:type="dxa"/>
          </w:tcPr>
          <w:p w:rsidR="00E573EF" w:rsidRPr="004D7502" w:rsidRDefault="00E573EF" w:rsidP="003E790E">
            <w:pPr>
              <w:pStyle w:val="Text85pt"/>
            </w:pPr>
          </w:p>
        </w:tc>
      </w:tr>
      <w:tr w:rsidR="004D7502" w:rsidRPr="004D7502" w:rsidTr="004D7502">
        <w:tc>
          <w:tcPr>
            <w:tcW w:w="2432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406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324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0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832" w:type="dxa"/>
          </w:tcPr>
          <w:p w:rsidR="00E573EF" w:rsidRPr="004D7502" w:rsidRDefault="00E573EF" w:rsidP="003E790E">
            <w:pPr>
              <w:pStyle w:val="Text85pt"/>
            </w:pPr>
          </w:p>
        </w:tc>
      </w:tr>
      <w:tr w:rsidR="004D7502" w:rsidRPr="004D7502" w:rsidTr="004D7502">
        <w:tc>
          <w:tcPr>
            <w:tcW w:w="2432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406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324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0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832" w:type="dxa"/>
          </w:tcPr>
          <w:p w:rsidR="00E573EF" w:rsidRPr="004D7502" w:rsidRDefault="00E573EF" w:rsidP="003E790E">
            <w:pPr>
              <w:pStyle w:val="Text85pt"/>
            </w:pPr>
          </w:p>
        </w:tc>
      </w:tr>
      <w:tr w:rsidR="004D7502" w:rsidRPr="004D7502" w:rsidTr="004D7502">
        <w:tc>
          <w:tcPr>
            <w:tcW w:w="2432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406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324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0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832" w:type="dxa"/>
          </w:tcPr>
          <w:p w:rsidR="00E573EF" w:rsidRPr="004D7502" w:rsidRDefault="00E573EF" w:rsidP="003E790E">
            <w:pPr>
              <w:pStyle w:val="Text85pt"/>
            </w:pPr>
          </w:p>
        </w:tc>
      </w:tr>
      <w:tr w:rsidR="004D7502" w:rsidRPr="004D7502" w:rsidTr="004D7502">
        <w:tc>
          <w:tcPr>
            <w:tcW w:w="2432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406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324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0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832" w:type="dxa"/>
          </w:tcPr>
          <w:p w:rsidR="00E573EF" w:rsidRPr="004D7502" w:rsidRDefault="00E573EF" w:rsidP="003E790E">
            <w:pPr>
              <w:pStyle w:val="Text85pt"/>
            </w:pPr>
          </w:p>
        </w:tc>
      </w:tr>
      <w:tr w:rsidR="004D7502" w:rsidRPr="004D7502" w:rsidTr="004D7502">
        <w:tc>
          <w:tcPr>
            <w:tcW w:w="2432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406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324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0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832" w:type="dxa"/>
          </w:tcPr>
          <w:p w:rsidR="00E573EF" w:rsidRPr="004D7502" w:rsidRDefault="00E573EF" w:rsidP="003E790E">
            <w:pPr>
              <w:pStyle w:val="Text85pt"/>
            </w:pPr>
          </w:p>
        </w:tc>
      </w:tr>
      <w:tr w:rsidR="004D7502" w:rsidRPr="004D7502" w:rsidTr="004D7502">
        <w:tc>
          <w:tcPr>
            <w:tcW w:w="2432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406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324" w:type="dxa"/>
          </w:tcPr>
          <w:p w:rsidR="00E573EF" w:rsidRPr="004D7502" w:rsidRDefault="00E573EF" w:rsidP="003E790E">
            <w:pPr>
              <w:pStyle w:val="Text85pt"/>
            </w:pPr>
            <w:bookmarkStart w:id="0" w:name="_GoBack"/>
            <w:bookmarkEnd w:id="0"/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0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832" w:type="dxa"/>
          </w:tcPr>
          <w:p w:rsidR="00E573EF" w:rsidRPr="004D7502" w:rsidRDefault="00E573EF" w:rsidP="003E790E">
            <w:pPr>
              <w:pStyle w:val="Text85pt"/>
            </w:pPr>
          </w:p>
        </w:tc>
      </w:tr>
      <w:tr w:rsidR="004D7502" w:rsidRPr="004D7502" w:rsidTr="004D7502">
        <w:tc>
          <w:tcPr>
            <w:tcW w:w="2432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406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324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0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832" w:type="dxa"/>
          </w:tcPr>
          <w:p w:rsidR="00E573EF" w:rsidRPr="004D7502" w:rsidRDefault="00E573EF" w:rsidP="003E790E">
            <w:pPr>
              <w:pStyle w:val="Text85pt"/>
            </w:pPr>
          </w:p>
        </w:tc>
      </w:tr>
      <w:tr w:rsidR="004D7502" w:rsidRPr="004D7502" w:rsidTr="004D7502">
        <w:tc>
          <w:tcPr>
            <w:tcW w:w="2432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406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324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0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832" w:type="dxa"/>
          </w:tcPr>
          <w:p w:rsidR="00E573EF" w:rsidRPr="004D7502" w:rsidRDefault="00E573EF" w:rsidP="003E790E">
            <w:pPr>
              <w:pStyle w:val="Text85pt"/>
            </w:pPr>
          </w:p>
        </w:tc>
      </w:tr>
      <w:tr w:rsidR="004D7502" w:rsidRPr="004D7502" w:rsidTr="004D7502">
        <w:tc>
          <w:tcPr>
            <w:tcW w:w="2432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406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324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0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832" w:type="dxa"/>
          </w:tcPr>
          <w:p w:rsidR="00E573EF" w:rsidRPr="004D7502" w:rsidRDefault="00E573EF" w:rsidP="003E790E">
            <w:pPr>
              <w:pStyle w:val="Text85pt"/>
            </w:pPr>
          </w:p>
        </w:tc>
      </w:tr>
      <w:tr w:rsidR="004D7502" w:rsidRPr="004D7502" w:rsidTr="004D7502">
        <w:tc>
          <w:tcPr>
            <w:tcW w:w="2432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406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324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0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832" w:type="dxa"/>
          </w:tcPr>
          <w:p w:rsidR="00E573EF" w:rsidRPr="004D7502" w:rsidRDefault="00E573EF" w:rsidP="003E790E">
            <w:pPr>
              <w:pStyle w:val="Text85pt"/>
            </w:pPr>
          </w:p>
        </w:tc>
      </w:tr>
      <w:tr w:rsidR="004D7502" w:rsidRPr="004D7502" w:rsidTr="004D7502">
        <w:tc>
          <w:tcPr>
            <w:tcW w:w="2432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406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324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0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832" w:type="dxa"/>
          </w:tcPr>
          <w:p w:rsidR="00E573EF" w:rsidRPr="004D7502" w:rsidRDefault="00E573EF" w:rsidP="003E790E">
            <w:pPr>
              <w:pStyle w:val="Text85pt"/>
            </w:pPr>
          </w:p>
        </w:tc>
      </w:tr>
      <w:tr w:rsidR="004D7502" w:rsidRPr="004D7502" w:rsidTr="004D7502">
        <w:tc>
          <w:tcPr>
            <w:tcW w:w="2432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406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324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7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1580" w:type="dxa"/>
          </w:tcPr>
          <w:p w:rsidR="00E573EF" w:rsidRPr="004D7502" w:rsidRDefault="00E573EF" w:rsidP="003E790E">
            <w:pPr>
              <w:pStyle w:val="Text85pt"/>
            </w:pPr>
          </w:p>
        </w:tc>
        <w:tc>
          <w:tcPr>
            <w:tcW w:w="2832" w:type="dxa"/>
          </w:tcPr>
          <w:p w:rsidR="00E573EF" w:rsidRPr="004D7502" w:rsidRDefault="00E573EF" w:rsidP="003E790E">
            <w:pPr>
              <w:pStyle w:val="Text85pt"/>
            </w:pPr>
          </w:p>
        </w:tc>
      </w:tr>
    </w:tbl>
    <w:p w:rsidR="00077528" w:rsidRPr="004D7502" w:rsidRDefault="00077528" w:rsidP="004D7502">
      <w:pPr>
        <w:spacing w:line="240" w:lineRule="auto"/>
        <w:rPr>
          <w:sz w:val="14"/>
        </w:rPr>
      </w:pPr>
    </w:p>
    <w:sectPr w:rsidR="00077528" w:rsidRPr="004D7502" w:rsidSect="004220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6838" w:h="11906" w:orient="landscape" w:code="9"/>
      <w:pgMar w:top="1361" w:right="1707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05" w:rsidRPr="004D7502" w:rsidRDefault="006A0005">
      <w:r w:rsidRPr="004D7502">
        <w:separator/>
      </w:r>
    </w:p>
  </w:endnote>
  <w:endnote w:type="continuationSeparator" w:id="0">
    <w:p w:rsidR="006A0005" w:rsidRPr="004D7502" w:rsidRDefault="006A0005">
      <w:r w:rsidRPr="004D750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75" w:rsidRPr="004D7502" w:rsidRDefault="002A75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61" w:rsidRPr="004D7502" w:rsidRDefault="004D7502" w:rsidP="00761C18">
    <w:pPr>
      <w:pStyle w:val="Vorlagenbezeichnung"/>
    </w:pPr>
    <w:sdt>
      <w:sdtPr>
        <w:tag w:val="DLaufnummer"/>
        <w:id w:val="-1253502459"/>
        <w:showingPlcHdr/>
        <w:dataBinding w:prefixMappings="xmlns:ns='http://schemas.officeatwork.com/CustomXMLPart'" w:xpath="/ns:officeatwork/ns:DLaufnummer" w:storeItemID="{C9EF7656-0210-462C-829B-A9AFE99E1459}"/>
        <w:text w:multiLine="1"/>
      </w:sdtPr>
      <w:sdtEndPr/>
      <w:sdtContent>
        <w:r w:rsidR="00847227" w:rsidRPr="004D7502">
          <w:rPr>
            <w:rStyle w:val="Platzhaltertext"/>
          </w:rPr>
          <w:t xml:space="preserve"> </w:t>
        </w:r>
      </w:sdtContent>
    </w:sdt>
    <w:r w:rsidR="00761C18" w:rsidRPr="004D7502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90948DF" wp14:editId="143D5E18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C18" w:rsidRPr="005C6148" w:rsidRDefault="00761C18" w:rsidP="00761C18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4D7502" w:rsidRPr="004D7502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D750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1.6pt;margin-top:0;width:49.6pt;height:44.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" filled="f" stroked="f" strokeweight=".5pt">
              <v:textbox inset="0,0,0,8mm">
                <w:txbxContent>
                  <w:p w:rsidR="00761C18" w:rsidRPr="005C6148" w:rsidRDefault="00761C18" w:rsidP="00761C18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4D7502" w:rsidRPr="004D7502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D7502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761C18" w:rsidRPr="004D7502">
      <w:tab/>
    </w:r>
    <w:sdt>
      <w:sdtPr>
        <w:tag w:val="Classification"/>
        <w:id w:val="-2065018849"/>
        <w:showingPlcHdr/>
        <w:dataBinding w:prefixMappings="xmlns:ns='http://schemas.officeatwork.com/CustomXMLPart'" w:xpath="/ns:officeatwork/ns:Classification" w:storeItemID="{C9EF7656-0210-462C-829B-A9AFE99E1459}"/>
        <w:text w:multiLine="1"/>
      </w:sdtPr>
      <w:sdtEndPr/>
      <w:sdtContent>
        <w:r w:rsidR="00761C18" w:rsidRPr="004D7502">
          <w:rPr>
            <w:rStyle w:val="Platzhaltertext"/>
          </w:rPr>
          <w:t xml:space="preserve"> </w:t>
        </w:r>
      </w:sdtContent>
    </w:sdt>
    <w:r w:rsidR="00761C18" w:rsidRPr="004D7502">
      <w:tab/>
    </w:r>
    <w:r w:rsidR="00761C18" w:rsidRPr="004D7502"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75" w:rsidRPr="004D7502" w:rsidRDefault="002A75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05" w:rsidRPr="004D7502" w:rsidRDefault="006A0005">
      <w:r w:rsidRPr="004D7502">
        <w:separator/>
      </w:r>
    </w:p>
  </w:footnote>
  <w:footnote w:type="continuationSeparator" w:id="0">
    <w:p w:rsidR="006A0005" w:rsidRPr="004D7502" w:rsidRDefault="006A0005">
      <w:r w:rsidRPr="004D750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75" w:rsidRPr="004D7502" w:rsidRDefault="002A75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ohneRahmen"/>
      <w:tblW w:w="21547" w:type="dxa"/>
      <w:tblLook w:val="04A0" w:firstRow="1" w:lastRow="0" w:firstColumn="1" w:lastColumn="0" w:noHBand="0" w:noVBand="1"/>
    </w:tblPr>
    <w:tblGrid>
      <w:gridCol w:w="11766"/>
      <w:gridCol w:w="9781"/>
    </w:tblGrid>
    <w:tr w:rsidR="0072055B" w:rsidRPr="004D7502" w:rsidTr="00CD2213">
      <w:tc>
        <w:tcPr>
          <w:tcW w:w="11766" w:type="dxa"/>
        </w:tcPr>
        <w:p w:rsidR="0072055B" w:rsidRPr="004D7502" w:rsidRDefault="0072055B" w:rsidP="00BA67D5">
          <w:pPr>
            <w:pStyle w:val="Kopfzeile"/>
          </w:pPr>
        </w:p>
      </w:tc>
      <w:tc>
        <w:tcPr>
          <w:tcW w:w="9781" w:type="dxa"/>
        </w:tcPr>
        <w:p w:rsidR="0072055B" w:rsidRPr="004D7502" w:rsidRDefault="00044296" w:rsidP="006A0005">
          <w:pPr>
            <w:pStyle w:val="Kopfzeile"/>
          </w:pPr>
          <w:r w:rsidRPr="004D7502">
            <w:t>Dossier poste d’alarme de la commune</w:t>
          </w:r>
        </w:p>
      </w:tc>
    </w:tr>
  </w:tbl>
  <w:p w:rsidR="00DA6BED" w:rsidRPr="004D7502" w:rsidRDefault="006A0005" w:rsidP="00F64BCA">
    <w:r w:rsidRPr="004D7502">
      <w:rPr>
        <w:noProof/>
        <w:lang w:eastAsia="de-CH"/>
      </w:rPr>
      <w:drawing>
        <wp:anchor distT="0" distB="0" distL="114300" distR="114300" simplePos="0" relativeHeight="251668480" behindDoc="1" locked="1" layoutInCell="1" allowOverlap="1" wp14:anchorId="431B7201" wp14:editId="0EF15D18">
          <wp:simplePos x="0" y="0"/>
          <wp:positionH relativeFrom="page">
            <wp:posOffset>-327660</wp:posOffset>
          </wp:positionH>
          <wp:positionV relativeFrom="page">
            <wp:posOffset>0</wp:posOffset>
          </wp:positionV>
          <wp:extent cx="7559040" cy="1762760"/>
          <wp:effectExtent l="0" t="0" r="0" b="0"/>
          <wp:wrapNone/>
          <wp:docPr id="1" name="2fed84a1-368f-4382-aa2f-9dd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76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75" w:rsidRPr="004D7502" w:rsidRDefault="002A75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0885A5D"/>
    <w:multiLevelType w:val="hybridMultilevel"/>
    <w:tmpl w:val="C052AAE8"/>
    <w:lvl w:ilvl="0" w:tplc="0807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0B5148"/>
    <w:multiLevelType w:val="hybridMultilevel"/>
    <w:tmpl w:val="0CC66018"/>
    <w:lvl w:ilvl="0" w:tplc="A5B82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5">
    <w:nsid w:val="2AAA6850"/>
    <w:multiLevelType w:val="hybridMultilevel"/>
    <w:tmpl w:val="46E2C724"/>
    <w:lvl w:ilvl="0" w:tplc="A5B82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7">
    <w:nsid w:val="40A24811"/>
    <w:multiLevelType w:val="hybridMultilevel"/>
    <w:tmpl w:val="60622BAE"/>
    <w:lvl w:ilvl="0" w:tplc="0A081B8E">
      <w:start w:val="1"/>
      <w:numFmt w:val="bullet"/>
      <w:lvlText w:val="–"/>
      <w:lvlJc w:val="left"/>
      <w:pPr>
        <w:tabs>
          <w:tab w:val="num" w:pos="644"/>
        </w:tabs>
        <w:ind w:left="644" w:hanging="284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C0D46FD"/>
    <w:multiLevelType w:val="multilevel"/>
    <w:tmpl w:val="31EC87C8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>
    <w:nsid w:val="4E50106C"/>
    <w:multiLevelType w:val="hybridMultilevel"/>
    <w:tmpl w:val="74F2CDCA"/>
    <w:lvl w:ilvl="0" w:tplc="A5B82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D5148"/>
    <w:multiLevelType w:val="hybridMultilevel"/>
    <w:tmpl w:val="0270E45A"/>
    <w:lvl w:ilvl="0" w:tplc="1B6ED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08A5E6D"/>
    <w:multiLevelType w:val="hybridMultilevel"/>
    <w:tmpl w:val="18ACC16C"/>
    <w:lvl w:ilvl="0" w:tplc="0807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081B8E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Arial" w:hAnsi="Arial" w:hint="default"/>
      </w:rPr>
    </w:lvl>
    <w:lvl w:ilvl="2" w:tplc="08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CA8473C"/>
    <w:multiLevelType w:val="hybridMultilevel"/>
    <w:tmpl w:val="3B7679C0"/>
    <w:lvl w:ilvl="0" w:tplc="7D72E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EF1A07"/>
    <w:multiLevelType w:val="hybridMultilevel"/>
    <w:tmpl w:val="329C1264"/>
    <w:lvl w:ilvl="0" w:tplc="B2141C7C">
      <w:numFmt w:val="decimal"/>
      <w:lvlText w:val="%1"/>
      <w:lvlJc w:val="left"/>
      <w:pPr>
        <w:ind w:left="1212" w:hanging="85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7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6"/>
  </w:num>
  <w:num w:numId="5">
    <w:abstractNumId w:val="13"/>
  </w:num>
  <w:num w:numId="6">
    <w:abstractNumId w:val="11"/>
  </w:num>
  <w:num w:numId="7">
    <w:abstractNumId w:val="3"/>
  </w:num>
  <w:num w:numId="8">
    <w:abstractNumId w:val="8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"/>
  </w:num>
  <w:num w:numId="13">
    <w:abstractNumId w:val="10"/>
  </w:num>
  <w:num w:numId="14">
    <w:abstractNumId w:val="8"/>
  </w:num>
  <w:num w:numId="15">
    <w:abstractNumId w:val="12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6"/>
    </w:lvlOverride>
    <w:lvlOverride w:ilvl="8">
      <w:startOverride w:val="1"/>
    </w:lvlOverride>
  </w:num>
  <w:num w:numId="21">
    <w:abstractNumId w:val="9"/>
  </w:num>
  <w:num w:numId="22">
    <w:abstractNumId w:val="14"/>
  </w:num>
  <w:num w:numId="23">
    <w:abstractNumId w:val="7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8"/>
  </w:num>
  <w:num w:numId="3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autoHyphenation/>
  <w:consecutiveHyphenLimit w:val="3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Brief.ows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pombech"/>
    <w:docVar w:name="OawCreatedWithProjectVersion" w:val="140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&lt;/document&gt;_x000d_"/>
    <w:docVar w:name="OawDialog" w:val="&lt;empty/&gt;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Enclosures&quot; field=&quot;Doc.Enclosures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08103115372221689785&quot;&gt;&lt;Field Name=&quot;UID&quot; Value=&quot;2008103115372221689785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9083014080351555691&quot;&gt;&lt;Field Name=&quot;UID&quot; Value=&quot;2019083014080351555691&quot;/&gt;&lt;Field Name=&quot;IDName&quot; Value=&quot;BSM, Abteilung Bevölkerungsschutz, Fachbereich Planung und Projekte&quot;/&gt;&lt;Field Name=&quot;Amt&quot; Value=&quot;Amt für Bevölkerungsschutz, &amp;#xA;Sport und Militär&quot;/&gt;&lt;Field Name=&quot;Direktion&quot; Value=&quot;Sicherheitsdirektion&quot;/&gt;&lt;Field Name=&quot;Address1&quot; Value=&quot;&quot;/&gt;&lt;Field Name=&quot;Address2&quot; Value=&quot;Abteilung Bevölkerungsschutz&quot;/&gt;&lt;Field Name=&quot;Address3&quot; Value=&quot;Papiermühlestrasse 17v&quot;/&gt;&lt;Field Name=&quot;Address4&quot; Value=&quot;&quot;/&gt;&lt;Field Name=&quot;Address5&quot; Value=&quot;3000 Bern 22&quot;/&gt;&lt;Field Name=&quot;Address6&quot; Value=&quot;&quot;/&gt;&lt;Field Name=&quot;Zusatz1&quot; Value=&quot;Fachbereich Planung und Projekte&quot;/&gt;&lt;Field Name=&quot;Zusatz2&quot; Value=&quot;&quot;/&gt;&lt;Field Name=&quot;AddressSingleLine&quot; Value=&quot;Amt für Bevölkerungsschutz, Sport und Militär, PF, 3000 Bern 22&quot;/&gt;&lt;Field Name=&quot;Phone&quot; Value=&quot;+41 31 636 05 30&quot;/&gt;&lt;Field Name=&quot;Fax&quot; Value=&quot;+41 31 636 05 12&quot;/&gt;&lt;Field Name=&quot;Email&quot; Value=&quot;ab.bsm@be.ch&quot;/&gt;&lt;Field Name=&quot;Internet&quot; Value=&quot;www.be.ch/bsm&quot;/&gt;&lt;Field Name=&quot;City&quot; Value=&quot;Bern&quot;/&gt;&lt;Field Name=&quot;WdA4LogoBlackWhitePortrait&quot; Value=&quot;%Logos%\Logo_Hoch.2100.490.emf&quot;/&gt;&lt;Field Name=&quot;Logo2ndPagePortrait&quot; Value=&quot;%Logos%\Logo_Hoch_FP.2100.490.emf&quot;/&gt;&lt;Field Name=&quot;WdA4LogoBlackWhiteLandscape&quot; Value=&quot;%Logos%\Logo_Hoch.2100.490.emf&quot;/&gt;&lt;Field Name=&quot;Logo2ndPageLandscape&quot; Value=&quot;%Logos%\Logo_Hoch_FP.2100.490.emf&quot;/&gt;&lt;Field Name=&quot;OlLogoSignature&quot; Value=&quot;&quot;/&gt;&lt;Field Name=&quot;AmtPPT&quot; Value=&quot;Amt für Bevölkerungsschutz, Sport und Militär&quot;/&gt;&lt;Field Name=&quot;DirektionPPT&quot; Value=&quot;Sicherheitsdirektion&quot;/&gt;&lt;Field Name=&quot;Data_UID&quot; Value=&quot;2019083014080351555691&quot;/&gt;&lt;Field Name=&quot;Field_Name&quot; Value=&quot;Zusatz1&quot;/&gt;&lt;Field Name=&quot;Field_UID&quot; Value=&quot;2004031914262700533424&quot;/&gt;&lt;Field Name=&quot;ML_LCID&quot; Value=&quot;2055&quot;/&gt;&lt;Field Name=&quot;ML_Value&quot; Value=&quot;Fachbereich Planung und Projekte&quot;/&gt;&lt;/DocProp&gt;&lt;DocProp UID=&quot;2006040509495284662868&quot; EntryUID=&quot;2019052313105233400823&quot;&gt;&lt;Field Name=&quot;UID&quot; Value=&quot;2019052313105233400823&quot;/&gt;&lt;Field Name=&quot;IDName&quot; Value=&quot;Reichenbach Selina, Sachbearbeiterin d/f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190523131052334008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9052313105233400823&quot;&gt;&lt;Field Name=&quot;UID&quot; Value=&quot;2019052313105233400823&quot;/&gt;&lt;Field Name=&quot;IDName&quot; Value=&quot;Reichenbach Selina, Sachbearbeiterin d/f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190523131052334008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9052313105233400823&quot;&gt;&lt;Field Name=&quot;UID&quot; Value=&quot;2019052313105233400823&quot;/&gt;&lt;Field Name=&quot;IDName&quot; Value=&quot;Reichenbach Selina, Sachbearbeiterin d/f&quot;/&gt;&lt;Field Name=&quot;Name&quot; Value=&quot;Selina Reichenbach&quot;/&gt;&lt;Field Name=&quot;DirectPhone&quot; Value=&quot;+41 31 636 58 03&quot;/&gt;&lt;Field Name=&quot;Mobile&quot; Value=&quot;&quot;/&gt;&lt;Field Name=&quot;EMail&quot; Value=&quot;selina.reichenbach@be.ch&quot;/&gt;&lt;Field Name=&quot;Function&quot; Value=&quot;Sachbearbeiterin&quot;/&gt;&lt;Field Name=&quot;Data_UID&quot; Value=&quot;20190523131052334008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DocumentDate&quot; Value=&quot;28. Dezember 2020&quot;/&gt;&lt;Field Name=&quot;Classification&quot; Value=&quot;&quot;/&gt;&lt;Field Name=&quot;Enclosures&quot; Value=&quot;&quot;/&gt;&lt;Field Name=&quot;CopyTo&quot; Value=&quot;&quot;/&gt;&lt;Field Name=&quot;Referenz&quot; Value=&quot;&quot;/&gt;&lt;Field Name=&quot;IhreReferenz&quot; Value=&quot;&quot;/&gt;&lt;Field Name=&quot;Amt&quot; Value=&quot;0&quot;/&gt;&lt;Field Name=&quot;Abteilung&quot; Value=&quot;-1&quot;/&gt;&lt;Field Name=&quot;Fachbereich&quot; Value=&quot;0&quot;/&gt;&lt;Field Name=&quot;Fachstelle&quot; Value=&quot;0&quot;/&gt;&lt;Field Name=&quot;DienstTeamStandort&quot; Value=&quot;0&quot;/&gt;&lt;Field Name=&quot;ShowDocumentName&quot; Value=&quot;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pombech"/>
    <w:docVar w:name="OawRecipients" w:val="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CustomFieldEnclosures&quot; Label=&quot;&amp;lt;translate&amp;gt;SmartTemplate.Enclosures&amp;lt;/translate&amp;gt;&quot; Style=&quot;Enclosures&quot;/&gt;_x000d_&lt;Bookmark Name=&quot;CustomFieldCopyTo&quot; Label=&quot;&amp;lt;translate&amp;gt;SmartTemplate.CopyTo&amp;lt;/translate&amp;gt;&quot; Style=&quot;CopyTo&quot;/&gt;_x000d_&lt;Bookmark Name=&quot;Vorlagenbezeichnung&quot; Label=&quot;&amp;lt;translate&amp;gt;SmartTemplate.Vorlagenbezeichnung&amp;lt;/translate&amp;gt;&quot; Style=&quot;Vorlagenbezeichnung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6A0005"/>
    <w:rsid w:val="00000C1D"/>
    <w:rsid w:val="00001886"/>
    <w:rsid w:val="00002B8D"/>
    <w:rsid w:val="00007904"/>
    <w:rsid w:val="000139BD"/>
    <w:rsid w:val="00013F50"/>
    <w:rsid w:val="00014BF2"/>
    <w:rsid w:val="00015953"/>
    <w:rsid w:val="00016FD9"/>
    <w:rsid w:val="0002542A"/>
    <w:rsid w:val="00025E24"/>
    <w:rsid w:val="000260A8"/>
    <w:rsid w:val="00040FD6"/>
    <w:rsid w:val="00042314"/>
    <w:rsid w:val="00044296"/>
    <w:rsid w:val="000455FB"/>
    <w:rsid w:val="0005055C"/>
    <w:rsid w:val="00053E99"/>
    <w:rsid w:val="00055195"/>
    <w:rsid w:val="00055FA5"/>
    <w:rsid w:val="00062C3F"/>
    <w:rsid w:val="00077528"/>
    <w:rsid w:val="00082B5C"/>
    <w:rsid w:val="000937B0"/>
    <w:rsid w:val="000A37F6"/>
    <w:rsid w:val="000A576D"/>
    <w:rsid w:val="000A63A1"/>
    <w:rsid w:val="000A6412"/>
    <w:rsid w:val="000A67FE"/>
    <w:rsid w:val="000A7BE1"/>
    <w:rsid w:val="000B3B9B"/>
    <w:rsid w:val="000C16E9"/>
    <w:rsid w:val="000C3390"/>
    <w:rsid w:val="000F79CA"/>
    <w:rsid w:val="00100419"/>
    <w:rsid w:val="001006CE"/>
    <w:rsid w:val="0010098D"/>
    <w:rsid w:val="00104BB7"/>
    <w:rsid w:val="00105406"/>
    <w:rsid w:val="00105F42"/>
    <w:rsid w:val="001125B5"/>
    <w:rsid w:val="0011312B"/>
    <w:rsid w:val="00114492"/>
    <w:rsid w:val="0012405E"/>
    <w:rsid w:val="00124138"/>
    <w:rsid w:val="001349C9"/>
    <w:rsid w:val="00136FCF"/>
    <w:rsid w:val="00137558"/>
    <w:rsid w:val="00137978"/>
    <w:rsid w:val="001402EF"/>
    <w:rsid w:val="00144231"/>
    <w:rsid w:val="00146849"/>
    <w:rsid w:val="001507E3"/>
    <w:rsid w:val="00152D5D"/>
    <w:rsid w:val="001543B5"/>
    <w:rsid w:val="0016057B"/>
    <w:rsid w:val="00161D21"/>
    <w:rsid w:val="001655E5"/>
    <w:rsid w:val="001720B2"/>
    <w:rsid w:val="001806B9"/>
    <w:rsid w:val="00180975"/>
    <w:rsid w:val="0018281A"/>
    <w:rsid w:val="00184153"/>
    <w:rsid w:val="00184B26"/>
    <w:rsid w:val="001859D8"/>
    <w:rsid w:val="00186D97"/>
    <w:rsid w:val="00190973"/>
    <w:rsid w:val="00196F3D"/>
    <w:rsid w:val="001A0D83"/>
    <w:rsid w:val="001A1EB8"/>
    <w:rsid w:val="001A338B"/>
    <w:rsid w:val="001A5983"/>
    <w:rsid w:val="001B5BCF"/>
    <w:rsid w:val="001B6583"/>
    <w:rsid w:val="001B6D19"/>
    <w:rsid w:val="001C0DEC"/>
    <w:rsid w:val="001C6F7F"/>
    <w:rsid w:val="001E050F"/>
    <w:rsid w:val="001E0CA6"/>
    <w:rsid w:val="001E1D4D"/>
    <w:rsid w:val="001F073E"/>
    <w:rsid w:val="001F5040"/>
    <w:rsid w:val="001F7CE7"/>
    <w:rsid w:val="0020387E"/>
    <w:rsid w:val="00213236"/>
    <w:rsid w:val="00214523"/>
    <w:rsid w:val="00216B14"/>
    <w:rsid w:val="00223DBA"/>
    <w:rsid w:val="0022436B"/>
    <w:rsid w:val="00226BB8"/>
    <w:rsid w:val="00227F92"/>
    <w:rsid w:val="00230951"/>
    <w:rsid w:val="00230C11"/>
    <w:rsid w:val="002315B5"/>
    <w:rsid w:val="00231E71"/>
    <w:rsid w:val="002363A3"/>
    <w:rsid w:val="002373BE"/>
    <w:rsid w:val="00243529"/>
    <w:rsid w:val="00253748"/>
    <w:rsid w:val="00253FD3"/>
    <w:rsid w:val="00257163"/>
    <w:rsid w:val="002571B1"/>
    <w:rsid w:val="002645DC"/>
    <w:rsid w:val="002650E6"/>
    <w:rsid w:val="002655F0"/>
    <w:rsid w:val="00267613"/>
    <w:rsid w:val="00271915"/>
    <w:rsid w:val="00272287"/>
    <w:rsid w:val="00273C96"/>
    <w:rsid w:val="00276705"/>
    <w:rsid w:val="00281097"/>
    <w:rsid w:val="00284AA5"/>
    <w:rsid w:val="00286E37"/>
    <w:rsid w:val="00287C73"/>
    <w:rsid w:val="00290C9F"/>
    <w:rsid w:val="0029350F"/>
    <w:rsid w:val="002A53C0"/>
    <w:rsid w:val="002A66F2"/>
    <w:rsid w:val="002A688E"/>
    <w:rsid w:val="002A7575"/>
    <w:rsid w:val="002B09D5"/>
    <w:rsid w:val="002B1E64"/>
    <w:rsid w:val="002B29E2"/>
    <w:rsid w:val="002B3964"/>
    <w:rsid w:val="002C0DF8"/>
    <w:rsid w:val="002C4086"/>
    <w:rsid w:val="002C4655"/>
    <w:rsid w:val="002D2592"/>
    <w:rsid w:val="002D3DF6"/>
    <w:rsid w:val="002E0B33"/>
    <w:rsid w:val="002E50FE"/>
    <w:rsid w:val="002E5FAE"/>
    <w:rsid w:val="002F0E22"/>
    <w:rsid w:val="002F2CD7"/>
    <w:rsid w:val="002F3B70"/>
    <w:rsid w:val="002F6D01"/>
    <w:rsid w:val="00303785"/>
    <w:rsid w:val="003060EE"/>
    <w:rsid w:val="00307DB2"/>
    <w:rsid w:val="00312AE1"/>
    <w:rsid w:val="00315936"/>
    <w:rsid w:val="00322D36"/>
    <w:rsid w:val="0032668B"/>
    <w:rsid w:val="00326908"/>
    <w:rsid w:val="003306E0"/>
    <w:rsid w:val="00331B8B"/>
    <w:rsid w:val="00332E4D"/>
    <w:rsid w:val="00334ABA"/>
    <w:rsid w:val="00335B07"/>
    <w:rsid w:val="0034186D"/>
    <w:rsid w:val="003448D9"/>
    <w:rsid w:val="003449A4"/>
    <w:rsid w:val="00345EF6"/>
    <w:rsid w:val="00346AC7"/>
    <w:rsid w:val="003546CC"/>
    <w:rsid w:val="00355276"/>
    <w:rsid w:val="00355935"/>
    <w:rsid w:val="00357B7E"/>
    <w:rsid w:val="00367DC7"/>
    <w:rsid w:val="003709F4"/>
    <w:rsid w:val="0038019F"/>
    <w:rsid w:val="00381205"/>
    <w:rsid w:val="003812B4"/>
    <w:rsid w:val="0038235C"/>
    <w:rsid w:val="0038353C"/>
    <w:rsid w:val="00390F5C"/>
    <w:rsid w:val="00391A0B"/>
    <w:rsid w:val="00396159"/>
    <w:rsid w:val="003A0515"/>
    <w:rsid w:val="003A0EAA"/>
    <w:rsid w:val="003A293A"/>
    <w:rsid w:val="003A5C7A"/>
    <w:rsid w:val="003C3374"/>
    <w:rsid w:val="003C3BFA"/>
    <w:rsid w:val="003C525F"/>
    <w:rsid w:val="003D41C5"/>
    <w:rsid w:val="003D5AD2"/>
    <w:rsid w:val="003E08B3"/>
    <w:rsid w:val="003E3DFB"/>
    <w:rsid w:val="003E46AD"/>
    <w:rsid w:val="003E7CC4"/>
    <w:rsid w:val="003F1FE7"/>
    <w:rsid w:val="003F28E9"/>
    <w:rsid w:val="003F610B"/>
    <w:rsid w:val="003F7148"/>
    <w:rsid w:val="00406FB7"/>
    <w:rsid w:val="00411946"/>
    <w:rsid w:val="00413D07"/>
    <w:rsid w:val="004140F0"/>
    <w:rsid w:val="00415A97"/>
    <w:rsid w:val="0041733A"/>
    <w:rsid w:val="004173AA"/>
    <w:rsid w:val="004173F8"/>
    <w:rsid w:val="00420341"/>
    <w:rsid w:val="0042209A"/>
    <w:rsid w:val="00422101"/>
    <w:rsid w:val="00430709"/>
    <w:rsid w:val="00431BC1"/>
    <w:rsid w:val="004324CD"/>
    <w:rsid w:val="0043661F"/>
    <w:rsid w:val="004370E3"/>
    <w:rsid w:val="00442F98"/>
    <w:rsid w:val="004472F7"/>
    <w:rsid w:val="004506F2"/>
    <w:rsid w:val="00450991"/>
    <w:rsid w:val="00452774"/>
    <w:rsid w:val="00453852"/>
    <w:rsid w:val="0045460B"/>
    <w:rsid w:val="004606E6"/>
    <w:rsid w:val="00464258"/>
    <w:rsid w:val="00467057"/>
    <w:rsid w:val="00471238"/>
    <w:rsid w:val="00474B7A"/>
    <w:rsid w:val="00475808"/>
    <w:rsid w:val="00477838"/>
    <w:rsid w:val="00480FDE"/>
    <w:rsid w:val="00485BEE"/>
    <w:rsid w:val="00486D68"/>
    <w:rsid w:val="004910B8"/>
    <w:rsid w:val="004913B4"/>
    <w:rsid w:val="00492EFB"/>
    <w:rsid w:val="00493944"/>
    <w:rsid w:val="00494AD2"/>
    <w:rsid w:val="00496494"/>
    <w:rsid w:val="004A060F"/>
    <w:rsid w:val="004A6381"/>
    <w:rsid w:val="004A6F67"/>
    <w:rsid w:val="004A76F6"/>
    <w:rsid w:val="004B3BCB"/>
    <w:rsid w:val="004B4479"/>
    <w:rsid w:val="004B7643"/>
    <w:rsid w:val="004C1B19"/>
    <w:rsid w:val="004C4029"/>
    <w:rsid w:val="004C47DD"/>
    <w:rsid w:val="004C5E07"/>
    <w:rsid w:val="004D5C7D"/>
    <w:rsid w:val="004D6A51"/>
    <w:rsid w:val="004D7502"/>
    <w:rsid w:val="004E1525"/>
    <w:rsid w:val="004E1981"/>
    <w:rsid w:val="004E6BBA"/>
    <w:rsid w:val="004F35B8"/>
    <w:rsid w:val="004F3702"/>
    <w:rsid w:val="004F42A9"/>
    <w:rsid w:val="004F4C96"/>
    <w:rsid w:val="004F5462"/>
    <w:rsid w:val="00510F00"/>
    <w:rsid w:val="00511401"/>
    <w:rsid w:val="005124EC"/>
    <w:rsid w:val="005165D9"/>
    <w:rsid w:val="005169EE"/>
    <w:rsid w:val="00517798"/>
    <w:rsid w:val="005208A4"/>
    <w:rsid w:val="00521E5B"/>
    <w:rsid w:val="005224FF"/>
    <w:rsid w:val="00522912"/>
    <w:rsid w:val="00524861"/>
    <w:rsid w:val="00530340"/>
    <w:rsid w:val="0053035F"/>
    <w:rsid w:val="00532A9B"/>
    <w:rsid w:val="00534CD8"/>
    <w:rsid w:val="0053694E"/>
    <w:rsid w:val="0054379C"/>
    <w:rsid w:val="00544134"/>
    <w:rsid w:val="0055005A"/>
    <w:rsid w:val="00550788"/>
    <w:rsid w:val="00550F8A"/>
    <w:rsid w:val="00552F8E"/>
    <w:rsid w:val="00555C99"/>
    <w:rsid w:val="00557113"/>
    <w:rsid w:val="0056693A"/>
    <w:rsid w:val="00585731"/>
    <w:rsid w:val="00586199"/>
    <w:rsid w:val="00586E75"/>
    <w:rsid w:val="00590C63"/>
    <w:rsid w:val="00596BD3"/>
    <w:rsid w:val="005A01A4"/>
    <w:rsid w:val="005A40D5"/>
    <w:rsid w:val="005A61A4"/>
    <w:rsid w:val="005A76AC"/>
    <w:rsid w:val="005B0ADF"/>
    <w:rsid w:val="005B0EE0"/>
    <w:rsid w:val="005B1204"/>
    <w:rsid w:val="005B2985"/>
    <w:rsid w:val="005C0246"/>
    <w:rsid w:val="005C1B96"/>
    <w:rsid w:val="005D20CB"/>
    <w:rsid w:val="005D2112"/>
    <w:rsid w:val="005E110D"/>
    <w:rsid w:val="005E5D02"/>
    <w:rsid w:val="005E6A73"/>
    <w:rsid w:val="005E7427"/>
    <w:rsid w:val="005E7E3B"/>
    <w:rsid w:val="005F43A0"/>
    <w:rsid w:val="006026CC"/>
    <w:rsid w:val="0060293D"/>
    <w:rsid w:val="00605EF9"/>
    <w:rsid w:val="00607715"/>
    <w:rsid w:val="00607E54"/>
    <w:rsid w:val="0061281F"/>
    <w:rsid w:val="0062010B"/>
    <w:rsid w:val="006222F5"/>
    <w:rsid w:val="00622B7D"/>
    <w:rsid w:val="0062660C"/>
    <w:rsid w:val="00626F2B"/>
    <w:rsid w:val="00630CD1"/>
    <w:rsid w:val="00631B92"/>
    <w:rsid w:val="0063352C"/>
    <w:rsid w:val="00634439"/>
    <w:rsid w:val="006346E4"/>
    <w:rsid w:val="00634C2C"/>
    <w:rsid w:val="0064307F"/>
    <w:rsid w:val="006443AF"/>
    <w:rsid w:val="00653FD8"/>
    <w:rsid w:val="006549D1"/>
    <w:rsid w:val="006606D9"/>
    <w:rsid w:val="0066460F"/>
    <w:rsid w:val="00665FFA"/>
    <w:rsid w:val="0066771E"/>
    <w:rsid w:val="00672E7C"/>
    <w:rsid w:val="00673293"/>
    <w:rsid w:val="00681384"/>
    <w:rsid w:val="00681715"/>
    <w:rsid w:val="00681D02"/>
    <w:rsid w:val="00682CB0"/>
    <w:rsid w:val="00683536"/>
    <w:rsid w:val="0069361C"/>
    <w:rsid w:val="00694094"/>
    <w:rsid w:val="006A0005"/>
    <w:rsid w:val="006A0B9E"/>
    <w:rsid w:val="006A27FE"/>
    <w:rsid w:val="006A49EA"/>
    <w:rsid w:val="006A4EAF"/>
    <w:rsid w:val="006A5329"/>
    <w:rsid w:val="006B131C"/>
    <w:rsid w:val="006B15D3"/>
    <w:rsid w:val="006B1740"/>
    <w:rsid w:val="006C1072"/>
    <w:rsid w:val="006C2D96"/>
    <w:rsid w:val="006D5750"/>
    <w:rsid w:val="006E2AE9"/>
    <w:rsid w:val="006E3670"/>
    <w:rsid w:val="006F00C9"/>
    <w:rsid w:val="006F3FE9"/>
    <w:rsid w:val="006F411E"/>
    <w:rsid w:val="006F684B"/>
    <w:rsid w:val="00706FA1"/>
    <w:rsid w:val="007115F8"/>
    <w:rsid w:val="00712CE8"/>
    <w:rsid w:val="00713107"/>
    <w:rsid w:val="007135BB"/>
    <w:rsid w:val="0072055B"/>
    <w:rsid w:val="00726E75"/>
    <w:rsid w:val="00730FCB"/>
    <w:rsid w:val="007515D7"/>
    <w:rsid w:val="0076101E"/>
    <w:rsid w:val="00761036"/>
    <w:rsid w:val="00761C18"/>
    <w:rsid w:val="00765219"/>
    <w:rsid w:val="007663C2"/>
    <w:rsid w:val="00767FBD"/>
    <w:rsid w:val="007740C9"/>
    <w:rsid w:val="00776C5A"/>
    <w:rsid w:val="00781720"/>
    <w:rsid w:val="007861C0"/>
    <w:rsid w:val="0079012D"/>
    <w:rsid w:val="007923A5"/>
    <w:rsid w:val="00795B00"/>
    <w:rsid w:val="00795D64"/>
    <w:rsid w:val="007961DF"/>
    <w:rsid w:val="007A7B93"/>
    <w:rsid w:val="007C1ED8"/>
    <w:rsid w:val="007C4472"/>
    <w:rsid w:val="007C6AB3"/>
    <w:rsid w:val="007C7082"/>
    <w:rsid w:val="007D29E8"/>
    <w:rsid w:val="007D728A"/>
    <w:rsid w:val="007E0390"/>
    <w:rsid w:val="007F0F48"/>
    <w:rsid w:val="007F4F57"/>
    <w:rsid w:val="00800E72"/>
    <w:rsid w:val="0080273A"/>
    <w:rsid w:val="00805CA9"/>
    <w:rsid w:val="00810944"/>
    <w:rsid w:val="008125B6"/>
    <w:rsid w:val="008148C5"/>
    <w:rsid w:val="00815487"/>
    <w:rsid w:val="008237F8"/>
    <w:rsid w:val="00825083"/>
    <w:rsid w:val="0082798D"/>
    <w:rsid w:val="00842209"/>
    <w:rsid w:val="00846501"/>
    <w:rsid w:val="008468B7"/>
    <w:rsid w:val="00847227"/>
    <w:rsid w:val="00847BDD"/>
    <w:rsid w:val="0085142C"/>
    <w:rsid w:val="00853756"/>
    <w:rsid w:val="00861EC9"/>
    <w:rsid w:val="008648C0"/>
    <w:rsid w:val="00866570"/>
    <w:rsid w:val="00871D7C"/>
    <w:rsid w:val="008734EB"/>
    <w:rsid w:val="00874E01"/>
    <w:rsid w:val="00875193"/>
    <w:rsid w:val="00877851"/>
    <w:rsid w:val="00884CAE"/>
    <w:rsid w:val="008913D6"/>
    <w:rsid w:val="0089435A"/>
    <w:rsid w:val="008968CE"/>
    <w:rsid w:val="00897044"/>
    <w:rsid w:val="008A0B15"/>
    <w:rsid w:val="008A2084"/>
    <w:rsid w:val="008A5328"/>
    <w:rsid w:val="008B02FC"/>
    <w:rsid w:val="008B0731"/>
    <w:rsid w:val="008B0C14"/>
    <w:rsid w:val="008B40D9"/>
    <w:rsid w:val="008B5F4E"/>
    <w:rsid w:val="008C16C8"/>
    <w:rsid w:val="008C25AD"/>
    <w:rsid w:val="008C480B"/>
    <w:rsid w:val="008D0610"/>
    <w:rsid w:val="008D347F"/>
    <w:rsid w:val="008D6588"/>
    <w:rsid w:val="008E0D53"/>
    <w:rsid w:val="008F02E6"/>
    <w:rsid w:val="008F41DC"/>
    <w:rsid w:val="00904C14"/>
    <w:rsid w:val="00905132"/>
    <w:rsid w:val="00905189"/>
    <w:rsid w:val="009062B5"/>
    <w:rsid w:val="00906BE0"/>
    <w:rsid w:val="009103CE"/>
    <w:rsid w:val="00917686"/>
    <w:rsid w:val="009227ED"/>
    <w:rsid w:val="00924872"/>
    <w:rsid w:val="00925789"/>
    <w:rsid w:val="00925829"/>
    <w:rsid w:val="0092600B"/>
    <w:rsid w:val="00936E0C"/>
    <w:rsid w:val="00945CD5"/>
    <w:rsid w:val="00953997"/>
    <w:rsid w:val="00954E0A"/>
    <w:rsid w:val="00955258"/>
    <w:rsid w:val="00956703"/>
    <w:rsid w:val="009579B6"/>
    <w:rsid w:val="00962B04"/>
    <w:rsid w:val="00973406"/>
    <w:rsid w:val="009753BC"/>
    <w:rsid w:val="0098793C"/>
    <w:rsid w:val="00987B66"/>
    <w:rsid w:val="00991A2D"/>
    <w:rsid w:val="009935D9"/>
    <w:rsid w:val="00995E20"/>
    <w:rsid w:val="00995F05"/>
    <w:rsid w:val="00996A3D"/>
    <w:rsid w:val="009A3E38"/>
    <w:rsid w:val="009B0C1C"/>
    <w:rsid w:val="009B3D60"/>
    <w:rsid w:val="009C0B77"/>
    <w:rsid w:val="009C3C0C"/>
    <w:rsid w:val="009C7D17"/>
    <w:rsid w:val="009D1490"/>
    <w:rsid w:val="009D24D9"/>
    <w:rsid w:val="009D30CD"/>
    <w:rsid w:val="009D48A4"/>
    <w:rsid w:val="009D496A"/>
    <w:rsid w:val="009E0C56"/>
    <w:rsid w:val="009E0E4C"/>
    <w:rsid w:val="009E1B47"/>
    <w:rsid w:val="009E3753"/>
    <w:rsid w:val="009E3A46"/>
    <w:rsid w:val="009E67CB"/>
    <w:rsid w:val="00A014BF"/>
    <w:rsid w:val="00A0207D"/>
    <w:rsid w:val="00A02515"/>
    <w:rsid w:val="00A03765"/>
    <w:rsid w:val="00A0750F"/>
    <w:rsid w:val="00A10ECA"/>
    <w:rsid w:val="00A13F5F"/>
    <w:rsid w:val="00A216F8"/>
    <w:rsid w:val="00A27C3A"/>
    <w:rsid w:val="00A336D0"/>
    <w:rsid w:val="00A3788B"/>
    <w:rsid w:val="00A43C31"/>
    <w:rsid w:val="00A45CAA"/>
    <w:rsid w:val="00A54BCA"/>
    <w:rsid w:val="00A64124"/>
    <w:rsid w:val="00A75762"/>
    <w:rsid w:val="00A76703"/>
    <w:rsid w:val="00A76D1C"/>
    <w:rsid w:val="00A810D1"/>
    <w:rsid w:val="00A81C00"/>
    <w:rsid w:val="00A87126"/>
    <w:rsid w:val="00A877C9"/>
    <w:rsid w:val="00A879A9"/>
    <w:rsid w:val="00A90526"/>
    <w:rsid w:val="00A90E6A"/>
    <w:rsid w:val="00A926D6"/>
    <w:rsid w:val="00A9356C"/>
    <w:rsid w:val="00AA0023"/>
    <w:rsid w:val="00AA220A"/>
    <w:rsid w:val="00AB1301"/>
    <w:rsid w:val="00AB151C"/>
    <w:rsid w:val="00AB17B3"/>
    <w:rsid w:val="00AD2783"/>
    <w:rsid w:val="00AD47AE"/>
    <w:rsid w:val="00AE1B37"/>
    <w:rsid w:val="00AE2D44"/>
    <w:rsid w:val="00AE6C6B"/>
    <w:rsid w:val="00AF486A"/>
    <w:rsid w:val="00AF75CA"/>
    <w:rsid w:val="00B0037D"/>
    <w:rsid w:val="00B0164A"/>
    <w:rsid w:val="00B0183D"/>
    <w:rsid w:val="00B0709A"/>
    <w:rsid w:val="00B10B31"/>
    <w:rsid w:val="00B25A7F"/>
    <w:rsid w:val="00B25D84"/>
    <w:rsid w:val="00B36E7E"/>
    <w:rsid w:val="00B37F8E"/>
    <w:rsid w:val="00B40F06"/>
    <w:rsid w:val="00B419D2"/>
    <w:rsid w:val="00B43F54"/>
    <w:rsid w:val="00B5459E"/>
    <w:rsid w:val="00B55226"/>
    <w:rsid w:val="00B5579E"/>
    <w:rsid w:val="00B56893"/>
    <w:rsid w:val="00B60C51"/>
    <w:rsid w:val="00B61C29"/>
    <w:rsid w:val="00B77B2D"/>
    <w:rsid w:val="00B812A3"/>
    <w:rsid w:val="00B82901"/>
    <w:rsid w:val="00B83BE3"/>
    <w:rsid w:val="00B905A1"/>
    <w:rsid w:val="00B970CE"/>
    <w:rsid w:val="00BA2247"/>
    <w:rsid w:val="00BA64D1"/>
    <w:rsid w:val="00BA67D5"/>
    <w:rsid w:val="00BA7D0F"/>
    <w:rsid w:val="00BB50FB"/>
    <w:rsid w:val="00BC2241"/>
    <w:rsid w:val="00BC33D1"/>
    <w:rsid w:val="00BC3D98"/>
    <w:rsid w:val="00BC6D2E"/>
    <w:rsid w:val="00BD3162"/>
    <w:rsid w:val="00BD3AEC"/>
    <w:rsid w:val="00BD4DFE"/>
    <w:rsid w:val="00BE424E"/>
    <w:rsid w:val="00BE67D4"/>
    <w:rsid w:val="00BF28FC"/>
    <w:rsid w:val="00BF468F"/>
    <w:rsid w:val="00BF566B"/>
    <w:rsid w:val="00BF6336"/>
    <w:rsid w:val="00BF7896"/>
    <w:rsid w:val="00C06E54"/>
    <w:rsid w:val="00C10155"/>
    <w:rsid w:val="00C1235B"/>
    <w:rsid w:val="00C15A9E"/>
    <w:rsid w:val="00C231CB"/>
    <w:rsid w:val="00C25D12"/>
    <w:rsid w:val="00C32921"/>
    <w:rsid w:val="00C3295E"/>
    <w:rsid w:val="00C35AF9"/>
    <w:rsid w:val="00C45CCD"/>
    <w:rsid w:val="00C50369"/>
    <w:rsid w:val="00C578CD"/>
    <w:rsid w:val="00C60B32"/>
    <w:rsid w:val="00C62F4E"/>
    <w:rsid w:val="00C6359B"/>
    <w:rsid w:val="00C63687"/>
    <w:rsid w:val="00C67212"/>
    <w:rsid w:val="00C67435"/>
    <w:rsid w:val="00C70241"/>
    <w:rsid w:val="00C7086A"/>
    <w:rsid w:val="00C731A9"/>
    <w:rsid w:val="00C776FB"/>
    <w:rsid w:val="00C77F61"/>
    <w:rsid w:val="00C84BB6"/>
    <w:rsid w:val="00C8717D"/>
    <w:rsid w:val="00C90B72"/>
    <w:rsid w:val="00C92DAE"/>
    <w:rsid w:val="00CA17CA"/>
    <w:rsid w:val="00CA408F"/>
    <w:rsid w:val="00CB30D5"/>
    <w:rsid w:val="00CB3210"/>
    <w:rsid w:val="00CB53A5"/>
    <w:rsid w:val="00CB6AA2"/>
    <w:rsid w:val="00CB7F32"/>
    <w:rsid w:val="00CC6072"/>
    <w:rsid w:val="00CC711E"/>
    <w:rsid w:val="00CD2213"/>
    <w:rsid w:val="00CD421B"/>
    <w:rsid w:val="00CD655B"/>
    <w:rsid w:val="00CD76B0"/>
    <w:rsid w:val="00CE1C64"/>
    <w:rsid w:val="00CE1E3E"/>
    <w:rsid w:val="00CF1F0D"/>
    <w:rsid w:val="00CF4EA1"/>
    <w:rsid w:val="00D00A88"/>
    <w:rsid w:val="00D03843"/>
    <w:rsid w:val="00D05D50"/>
    <w:rsid w:val="00D138B9"/>
    <w:rsid w:val="00D13EA0"/>
    <w:rsid w:val="00D21E4B"/>
    <w:rsid w:val="00D3043F"/>
    <w:rsid w:val="00D31DAF"/>
    <w:rsid w:val="00D42E30"/>
    <w:rsid w:val="00D44364"/>
    <w:rsid w:val="00D454A2"/>
    <w:rsid w:val="00D51E13"/>
    <w:rsid w:val="00D53E75"/>
    <w:rsid w:val="00D55C04"/>
    <w:rsid w:val="00D55D19"/>
    <w:rsid w:val="00D6207C"/>
    <w:rsid w:val="00D645C1"/>
    <w:rsid w:val="00D649DC"/>
    <w:rsid w:val="00D64DC2"/>
    <w:rsid w:val="00D6593F"/>
    <w:rsid w:val="00D70385"/>
    <w:rsid w:val="00D70E31"/>
    <w:rsid w:val="00D76F9F"/>
    <w:rsid w:val="00D83EBC"/>
    <w:rsid w:val="00D84383"/>
    <w:rsid w:val="00D86A67"/>
    <w:rsid w:val="00D93738"/>
    <w:rsid w:val="00DA0B6D"/>
    <w:rsid w:val="00DA15EA"/>
    <w:rsid w:val="00DA4779"/>
    <w:rsid w:val="00DA60EA"/>
    <w:rsid w:val="00DA6BED"/>
    <w:rsid w:val="00DB165B"/>
    <w:rsid w:val="00DB693C"/>
    <w:rsid w:val="00DB6C58"/>
    <w:rsid w:val="00DB79F9"/>
    <w:rsid w:val="00DC2580"/>
    <w:rsid w:val="00DC3B6F"/>
    <w:rsid w:val="00DC6035"/>
    <w:rsid w:val="00DD3650"/>
    <w:rsid w:val="00DE409C"/>
    <w:rsid w:val="00DF59F3"/>
    <w:rsid w:val="00DF7379"/>
    <w:rsid w:val="00E0021F"/>
    <w:rsid w:val="00E0048A"/>
    <w:rsid w:val="00E00A1D"/>
    <w:rsid w:val="00E05CDE"/>
    <w:rsid w:val="00E116DB"/>
    <w:rsid w:val="00E12F4A"/>
    <w:rsid w:val="00E31DF1"/>
    <w:rsid w:val="00E3350A"/>
    <w:rsid w:val="00E33D20"/>
    <w:rsid w:val="00E34B5F"/>
    <w:rsid w:val="00E3780B"/>
    <w:rsid w:val="00E40873"/>
    <w:rsid w:val="00E4315D"/>
    <w:rsid w:val="00E44337"/>
    <w:rsid w:val="00E47A49"/>
    <w:rsid w:val="00E506D3"/>
    <w:rsid w:val="00E5368A"/>
    <w:rsid w:val="00E53FC9"/>
    <w:rsid w:val="00E573EF"/>
    <w:rsid w:val="00E57C9A"/>
    <w:rsid w:val="00E6039C"/>
    <w:rsid w:val="00E60A45"/>
    <w:rsid w:val="00E6112F"/>
    <w:rsid w:val="00E61A27"/>
    <w:rsid w:val="00E648F3"/>
    <w:rsid w:val="00E70119"/>
    <w:rsid w:val="00E71295"/>
    <w:rsid w:val="00E72216"/>
    <w:rsid w:val="00E72FBC"/>
    <w:rsid w:val="00E759C4"/>
    <w:rsid w:val="00E76ED4"/>
    <w:rsid w:val="00E77DEB"/>
    <w:rsid w:val="00E80496"/>
    <w:rsid w:val="00E91AA4"/>
    <w:rsid w:val="00EA02D3"/>
    <w:rsid w:val="00EA0466"/>
    <w:rsid w:val="00EA05BA"/>
    <w:rsid w:val="00EA13C2"/>
    <w:rsid w:val="00EA1486"/>
    <w:rsid w:val="00EA3186"/>
    <w:rsid w:val="00EA7E98"/>
    <w:rsid w:val="00EB1826"/>
    <w:rsid w:val="00EB2AC2"/>
    <w:rsid w:val="00EB7AC1"/>
    <w:rsid w:val="00EB7B09"/>
    <w:rsid w:val="00EC303A"/>
    <w:rsid w:val="00EC5EAD"/>
    <w:rsid w:val="00EC7402"/>
    <w:rsid w:val="00ED0491"/>
    <w:rsid w:val="00ED2C7B"/>
    <w:rsid w:val="00ED7216"/>
    <w:rsid w:val="00EE0C73"/>
    <w:rsid w:val="00EE3CA4"/>
    <w:rsid w:val="00EE3D11"/>
    <w:rsid w:val="00EE637A"/>
    <w:rsid w:val="00F02750"/>
    <w:rsid w:val="00F03718"/>
    <w:rsid w:val="00F064FD"/>
    <w:rsid w:val="00F07FF2"/>
    <w:rsid w:val="00F11761"/>
    <w:rsid w:val="00F123C7"/>
    <w:rsid w:val="00F126AD"/>
    <w:rsid w:val="00F141F1"/>
    <w:rsid w:val="00F2276F"/>
    <w:rsid w:val="00F25EFA"/>
    <w:rsid w:val="00F31082"/>
    <w:rsid w:val="00F32D9E"/>
    <w:rsid w:val="00F41738"/>
    <w:rsid w:val="00F479AC"/>
    <w:rsid w:val="00F47C57"/>
    <w:rsid w:val="00F51D27"/>
    <w:rsid w:val="00F5295F"/>
    <w:rsid w:val="00F555B6"/>
    <w:rsid w:val="00F62297"/>
    <w:rsid w:val="00F625DC"/>
    <w:rsid w:val="00F64BCA"/>
    <w:rsid w:val="00F64E8D"/>
    <w:rsid w:val="00F70431"/>
    <w:rsid w:val="00F71D64"/>
    <w:rsid w:val="00F771D9"/>
    <w:rsid w:val="00F848D9"/>
    <w:rsid w:val="00F863A0"/>
    <w:rsid w:val="00F9553F"/>
    <w:rsid w:val="00FA41ED"/>
    <w:rsid w:val="00FB0B65"/>
    <w:rsid w:val="00FB2736"/>
    <w:rsid w:val="00FB71F2"/>
    <w:rsid w:val="00FC0DEE"/>
    <w:rsid w:val="00FC1D82"/>
    <w:rsid w:val="00FC378C"/>
    <w:rsid w:val="00FC417C"/>
    <w:rsid w:val="00FD3414"/>
    <w:rsid w:val="00FD63B3"/>
    <w:rsid w:val="00FE37EA"/>
    <w:rsid w:val="00FE7089"/>
    <w:rsid w:val="00FE72AD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79"/>
    <w:lsdException w:name="footer" w:uiPriority="80"/>
    <w:lsdException w:name="caption" w:uiPriority="35" w:qFormat="1"/>
    <w:lsdException w:name="table of figures" w:uiPriority="40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oa heading" w:semiHidden="0" w:unhideWhenUsed="0"/>
    <w:lsdException w:name="List Bullet" w:uiPriority="99"/>
    <w:lsdException w:name="List Number" w:semiHidden="0" w:unhideWhenUsed="0"/>
    <w:lsdException w:name="List 2" w:semiHidden="0" w:unhideWhenUsed="0"/>
    <w:lsdException w:name="List Bullet 2" w:uiPriority="99"/>
    <w:lsdException w:name="List Bullet 3" w:uiPriority="99"/>
    <w:lsdException w:name="Title" w:semiHidden="0" w:uiPriority="11" w:unhideWhenUsed="0" w:qFormat="1"/>
    <w:lsdException w:name="Default Paragraph Font" w:uiPriority="1"/>
    <w:lsdException w:name="Body Text" w:uiPriority="1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2" w:unhideWhenUsed="0" w:qFormat="1"/>
    <w:lsdException w:name="Date" w:uiPriority="15"/>
    <w:lsdException w:name="Hyperlink" w:uiPriority="99"/>
    <w:lsdException w:name="FollowedHyperlink" w:uiPriority="75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738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3738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738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93738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D93738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D93738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D93738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D93738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D93738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D93738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D93738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D93738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D9373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D93738"/>
    <w:rPr>
      <w:color w:val="auto"/>
      <w:u w:val="single" w:color="EEECE1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D9373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D93738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D93738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D93738"/>
  </w:style>
  <w:style w:type="character" w:styleId="Funotenzeichen">
    <w:name w:val="footnote reference"/>
    <w:basedOn w:val="Absatz-Standardschriftart"/>
    <w:uiPriority w:val="99"/>
    <w:unhideWhenUsed/>
    <w:rsid w:val="00D93738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D93738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D93738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D93738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D93738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Hyperlink">
    <w:name w:val="FollowedHyperlink"/>
    <w:basedOn w:val="Hyperlink"/>
    <w:uiPriority w:val="75"/>
    <w:rsid w:val="00D93738"/>
    <w:rPr>
      <w:color w:val="auto"/>
      <w:u w:val="single" w:color="EEECE1" w:themeColor="background2"/>
      <w:lang w:val="de-CH"/>
    </w:rPr>
  </w:style>
  <w:style w:type="paragraph" w:customStyle="1" w:styleId="Enclosures">
    <w:name w:val="Enclosures"/>
    <w:basedOn w:val="Standard"/>
    <w:rsid w:val="00761C18"/>
    <w:rPr>
      <w:sz w:val="17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D93738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D9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D93738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D93738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810D1"/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D93738"/>
    <w:rPr>
      <w:vanish/>
      <w:color w:val="95B3D7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customStyle="1" w:styleId="EinfAbs">
    <w:name w:val="[Einf. Abs.]"/>
    <w:basedOn w:val="Standard"/>
    <w:uiPriority w:val="99"/>
    <w:semiHidden/>
    <w:rsid w:val="00D937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FC1D82"/>
    <w:pP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D93738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D93738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D93738"/>
    <w:pPr>
      <w:numPr>
        <w:numId w:val="5"/>
      </w:numPr>
    </w:pPr>
  </w:style>
  <w:style w:type="paragraph" w:customStyle="1" w:styleId="Aufzhlung2">
    <w:name w:val="Aufzählung 2"/>
    <w:basedOn w:val="Aufzhlung1"/>
    <w:uiPriority w:val="2"/>
    <w:rsid w:val="00D93738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D93738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D93738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D93738"/>
    <w:pPr>
      <w:numPr>
        <w:numId w:val="6"/>
      </w:numPr>
    </w:pPr>
  </w:style>
  <w:style w:type="paragraph" w:styleId="Aufzhlungszeichen2">
    <w:name w:val="List Bullet 2"/>
    <w:basedOn w:val="Listenabsatz"/>
    <w:uiPriority w:val="99"/>
    <w:semiHidden/>
    <w:rsid w:val="00D93738"/>
    <w:pPr>
      <w:numPr>
        <w:ilvl w:val="1"/>
        <w:numId w:val="6"/>
      </w:numPr>
    </w:pPr>
  </w:style>
  <w:style w:type="paragraph" w:styleId="Aufzhlungszeichen3">
    <w:name w:val="List Bullet 3"/>
    <w:basedOn w:val="Listenabsatz"/>
    <w:uiPriority w:val="99"/>
    <w:semiHidden/>
    <w:rsid w:val="00D93738"/>
    <w:pPr>
      <w:numPr>
        <w:ilvl w:val="2"/>
        <w:numId w:val="6"/>
      </w:numPr>
    </w:pPr>
  </w:style>
  <w:style w:type="table" w:customStyle="1" w:styleId="BETabelle1">
    <w:name w:val="BE: Tabelle 1"/>
    <w:basedOn w:val="NormaleTabelle"/>
    <w:uiPriority w:val="99"/>
    <w:rsid w:val="00D93738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D93738"/>
    <w:pPr>
      <w:ind w:right="340"/>
    </w:pPr>
  </w:style>
  <w:style w:type="paragraph" w:customStyle="1" w:styleId="Subject">
    <w:name w:val="Subject"/>
    <w:basedOn w:val="Standard"/>
    <w:link w:val="SubjectZchn"/>
    <w:uiPriority w:val="14"/>
    <w:rsid w:val="00D93738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SubjectZchn">
    <w:name w:val="Subject Zchn"/>
    <w:basedOn w:val="Absatz-Standardschriftart"/>
    <w:link w:val="Subject"/>
    <w:uiPriority w:val="14"/>
    <w:rsid w:val="00D93738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D93738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D93738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D93738"/>
    <w:pPr>
      <w:numPr>
        <w:numId w:val="8"/>
      </w:numPr>
    </w:pPr>
  </w:style>
  <w:style w:type="paragraph" w:styleId="Inhaltsverzeichnisberschrift">
    <w:name w:val="TOC Heading"/>
    <w:basedOn w:val="berschrift1"/>
    <w:next w:val="Standard"/>
    <w:uiPriority w:val="39"/>
    <w:semiHidden/>
    <w:rsid w:val="00D93738"/>
    <w:pPr>
      <w:spacing w:before="240"/>
      <w:outlineLvl w:val="9"/>
    </w:pPr>
    <w:rPr>
      <w:bCs/>
      <w:szCs w:val="32"/>
    </w:rPr>
  </w:style>
  <w:style w:type="paragraph" w:customStyle="1" w:styleId="Kontaktangaben">
    <w:name w:val="Kontaktangaben"/>
    <w:basedOn w:val="Standard"/>
    <w:semiHidden/>
    <w:rsid w:val="00D93738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D93738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Text85pt">
    <w:name w:val="Text 8.5 pt"/>
    <w:basedOn w:val="Standard"/>
    <w:qFormat/>
    <w:rsid w:val="00D93738"/>
    <w:pPr>
      <w:spacing w:line="215" w:lineRule="atLeast"/>
    </w:pPr>
    <w:rPr>
      <w:sz w:val="17"/>
    </w:rPr>
  </w:style>
  <w:style w:type="paragraph" w:customStyle="1" w:styleId="Kurzbrief">
    <w:name w:val="Kurzbrief"/>
    <w:basedOn w:val="Text85pt"/>
    <w:uiPriority w:val="99"/>
    <w:semiHidden/>
    <w:qFormat/>
    <w:rsid w:val="00D93738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D93738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93738"/>
    <w:rPr>
      <w:color w:val="605E5C"/>
      <w:shd w:val="clear" w:color="auto" w:fill="E1DFDD"/>
      <w:lang w:val="de-CH"/>
    </w:rPr>
  </w:style>
  <w:style w:type="paragraph" w:customStyle="1" w:styleId="Nummerierung1">
    <w:name w:val="Nummerierung 1"/>
    <w:basedOn w:val="Standard"/>
    <w:uiPriority w:val="3"/>
    <w:qFormat/>
    <w:rsid w:val="00D93738"/>
    <w:pPr>
      <w:numPr>
        <w:ilvl w:val="7"/>
        <w:numId w:val="8"/>
      </w:numPr>
    </w:pPr>
  </w:style>
  <w:style w:type="paragraph" w:customStyle="1" w:styleId="Nummerierung2">
    <w:name w:val="Nummerierung 2"/>
    <w:basedOn w:val="Nummerierung1"/>
    <w:uiPriority w:val="3"/>
    <w:qFormat/>
    <w:rsid w:val="00D93738"/>
    <w:pPr>
      <w:numPr>
        <w:ilvl w:val="8"/>
      </w:numPr>
    </w:pPr>
  </w:style>
  <w:style w:type="paragraph" w:customStyle="1" w:styleId="Seitenzahlen">
    <w:name w:val="Seitenzahlen"/>
    <w:basedOn w:val="Fuzeile"/>
    <w:uiPriority w:val="85"/>
    <w:semiHidden/>
    <w:rsid w:val="00D93738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93738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D93738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D93738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D93738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93738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D93738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D93738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D93738"/>
    <w:pPr>
      <w:numPr>
        <w:numId w:val="7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D93738"/>
    <w:pPr>
      <w:numPr>
        <w:ilvl w:val="1"/>
        <w:numId w:val="7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D93738"/>
    <w:pPr>
      <w:numPr>
        <w:ilvl w:val="1"/>
        <w:numId w:val="8"/>
      </w:numPr>
      <w:spacing w:before="5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D93738"/>
    <w:pPr>
      <w:numPr>
        <w:ilvl w:val="2"/>
        <w:numId w:val="8"/>
      </w:numPr>
      <w:tabs>
        <w:tab w:val="left" w:pos="851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D93738"/>
    <w:pPr>
      <w:numPr>
        <w:ilvl w:val="3"/>
        <w:numId w:val="8"/>
      </w:numPr>
      <w:tabs>
        <w:tab w:val="left" w:pos="1134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93738"/>
    <w:pPr>
      <w:numPr>
        <w:ilvl w:val="4"/>
        <w:numId w:val="8"/>
      </w:numPr>
      <w:tabs>
        <w:tab w:val="left" w:pos="1148"/>
      </w:tabs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93738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93738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93738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D93738"/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/>
    </w:rPr>
  </w:style>
  <w:style w:type="paragraph" w:customStyle="1" w:styleId="Vorlagenbezeichnung">
    <w:name w:val="Vorlagenbezeichnung"/>
    <w:basedOn w:val="Fuzeile"/>
    <w:qFormat/>
    <w:rsid w:val="00480FDE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paragraph" w:customStyle="1" w:styleId="FormularBezeichnungstext">
    <w:name w:val="Formular: Bezeichnungstext"/>
    <w:basedOn w:val="Text65pt"/>
    <w:uiPriority w:val="19"/>
    <w:qFormat/>
    <w:rsid w:val="008D347F"/>
  </w:style>
  <w:style w:type="paragraph" w:customStyle="1" w:styleId="FormularEingabetext">
    <w:name w:val="Formular: Eingabetext"/>
    <w:basedOn w:val="Text85pt"/>
    <w:uiPriority w:val="19"/>
    <w:qFormat/>
    <w:rsid w:val="00D649DC"/>
    <w:pPr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79"/>
    <w:lsdException w:name="footer" w:uiPriority="80"/>
    <w:lsdException w:name="caption" w:uiPriority="35" w:qFormat="1"/>
    <w:lsdException w:name="table of figures" w:uiPriority="40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oa heading" w:semiHidden="0" w:unhideWhenUsed="0"/>
    <w:lsdException w:name="List Bullet" w:uiPriority="99"/>
    <w:lsdException w:name="List Number" w:semiHidden="0" w:unhideWhenUsed="0"/>
    <w:lsdException w:name="List 2" w:semiHidden="0" w:unhideWhenUsed="0"/>
    <w:lsdException w:name="List Bullet 2" w:uiPriority="99"/>
    <w:lsdException w:name="List Bullet 3" w:uiPriority="99"/>
    <w:lsdException w:name="Title" w:semiHidden="0" w:uiPriority="11" w:unhideWhenUsed="0" w:qFormat="1"/>
    <w:lsdException w:name="Default Paragraph Font" w:uiPriority="1"/>
    <w:lsdException w:name="Body Text" w:uiPriority="1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2" w:unhideWhenUsed="0" w:qFormat="1"/>
    <w:lsdException w:name="Date" w:uiPriority="15"/>
    <w:lsdException w:name="Hyperlink" w:uiPriority="99"/>
    <w:lsdException w:name="FollowedHyperlink" w:uiPriority="75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3738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93738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738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93738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D93738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D93738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D93738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D93738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D93738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D93738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79"/>
    <w:rsid w:val="00D93738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D93738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D9373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D93738"/>
    <w:rPr>
      <w:color w:val="auto"/>
      <w:u w:val="single" w:color="EEECE1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D93738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D93738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D93738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D93738"/>
  </w:style>
  <w:style w:type="character" w:styleId="Funotenzeichen">
    <w:name w:val="footnote reference"/>
    <w:basedOn w:val="Absatz-Standardschriftart"/>
    <w:uiPriority w:val="99"/>
    <w:unhideWhenUsed/>
    <w:rsid w:val="00D93738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D93738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D93738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D9373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D93738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D93738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D93738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Hyperlink">
    <w:name w:val="FollowedHyperlink"/>
    <w:basedOn w:val="Hyperlink"/>
    <w:uiPriority w:val="75"/>
    <w:rsid w:val="00D93738"/>
    <w:rPr>
      <w:color w:val="auto"/>
      <w:u w:val="single" w:color="EEECE1" w:themeColor="background2"/>
      <w:lang w:val="de-CH"/>
    </w:rPr>
  </w:style>
  <w:style w:type="paragraph" w:customStyle="1" w:styleId="Enclosures">
    <w:name w:val="Enclosures"/>
    <w:basedOn w:val="Standard"/>
    <w:rsid w:val="00761C18"/>
    <w:rPr>
      <w:sz w:val="17"/>
    </w:r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D93738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D93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D93738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D93738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810D1"/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D93738"/>
    <w:rPr>
      <w:vanish/>
      <w:color w:val="95B3D7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customStyle="1" w:styleId="EinfAbs">
    <w:name w:val="[Einf. Abs.]"/>
    <w:basedOn w:val="Standard"/>
    <w:uiPriority w:val="99"/>
    <w:semiHidden/>
    <w:rsid w:val="00D937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FC1D82"/>
    <w:pP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D93738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D93738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D93738"/>
    <w:pPr>
      <w:numPr>
        <w:numId w:val="5"/>
      </w:numPr>
    </w:pPr>
  </w:style>
  <w:style w:type="paragraph" w:customStyle="1" w:styleId="Aufzhlung2">
    <w:name w:val="Aufzählung 2"/>
    <w:basedOn w:val="Aufzhlung1"/>
    <w:uiPriority w:val="2"/>
    <w:rsid w:val="00D93738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D93738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D93738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D93738"/>
    <w:pPr>
      <w:numPr>
        <w:numId w:val="6"/>
      </w:numPr>
    </w:pPr>
  </w:style>
  <w:style w:type="paragraph" w:styleId="Aufzhlungszeichen2">
    <w:name w:val="List Bullet 2"/>
    <w:basedOn w:val="Listenabsatz"/>
    <w:uiPriority w:val="99"/>
    <w:semiHidden/>
    <w:rsid w:val="00D93738"/>
    <w:pPr>
      <w:numPr>
        <w:ilvl w:val="1"/>
        <w:numId w:val="6"/>
      </w:numPr>
    </w:pPr>
  </w:style>
  <w:style w:type="paragraph" w:styleId="Aufzhlungszeichen3">
    <w:name w:val="List Bullet 3"/>
    <w:basedOn w:val="Listenabsatz"/>
    <w:uiPriority w:val="99"/>
    <w:semiHidden/>
    <w:rsid w:val="00D93738"/>
    <w:pPr>
      <w:numPr>
        <w:ilvl w:val="2"/>
        <w:numId w:val="6"/>
      </w:numPr>
    </w:pPr>
  </w:style>
  <w:style w:type="table" w:customStyle="1" w:styleId="BETabelle1">
    <w:name w:val="BE: Tabelle 1"/>
    <w:basedOn w:val="NormaleTabelle"/>
    <w:uiPriority w:val="99"/>
    <w:rsid w:val="00D93738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D93738"/>
    <w:pPr>
      <w:ind w:right="340"/>
    </w:pPr>
  </w:style>
  <w:style w:type="paragraph" w:customStyle="1" w:styleId="Subject">
    <w:name w:val="Subject"/>
    <w:basedOn w:val="Standard"/>
    <w:link w:val="SubjectZchn"/>
    <w:uiPriority w:val="14"/>
    <w:rsid w:val="00D93738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SubjectZchn">
    <w:name w:val="Subject Zchn"/>
    <w:basedOn w:val="Absatz-Standardschriftart"/>
    <w:link w:val="Subject"/>
    <w:uiPriority w:val="14"/>
    <w:rsid w:val="00D93738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D93738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D93738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D93738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D93738"/>
    <w:pPr>
      <w:numPr>
        <w:numId w:val="8"/>
      </w:numPr>
    </w:pPr>
  </w:style>
  <w:style w:type="paragraph" w:styleId="Inhaltsverzeichnisberschrift">
    <w:name w:val="TOC Heading"/>
    <w:basedOn w:val="berschrift1"/>
    <w:next w:val="Standard"/>
    <w:uiPriority w:val="39"/>
    <w:semiHidden/>
    <w:rsid w:val="00D93738"/>
    <w:pPr>
      <w:spacing w:before="240"/>
      <w:outlineLvl w:val="9"/>
    </w:pPr>
    <w:rPr>
      <w:bCs/>
      <w:szCs w:val="32"/>
    </w:rPr>
  </w:style>
  <w:style w:type="paragraph" w:customStyle="1" w:styleId="Kontaktangaben">
    <w:name w:val="Kontaktangaben"/>
    <w:basedOn w:val="Standard"/>
    <w:semiHidden/>
    <w:rsid w:val="00D93738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D93738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Text85pt">
    <w:name w:val="Text 8.5 pt"/>
    <w:basedOn w:val="Standard"/>
    <w:qFormat/>
    <w:rsid w:val="00D93738"/>
    <w:pPr>
      <w:spacing w:line="215" w:lineRule="atLeast"/>
    </w:pPr>
    <w:rPr>
      <w:sz w:val="17"/>
    </w:rPr>
  </w:style>
  <w:style w:type="paragraph" w:customStyle="1" w:styleId="Kurzbrief">
    <w:name w:val="Kurzbrief"/>
    <w:basedOn w:val="Text85pt"/>
    <w:uiPriority w:val="99"/>
    <w:semiHidden/>
    <w:qFormat/>
    <w:rsid w:val="00D93738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D93738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93738"/>
    <w:rPr>
      <w:color w:val="605E5C"/>
      <w:shd w:val="clear" w:color="auto" w:fill="E1DFDD"/>
      <w:lang w:val="de-CH"/>
    </w:rPr>
  </w:style>
  <w:style w:type="paragraph" w:customStyle="1" w:styleId="Nummerierung1">
    <w:name w:val="Nummerierung 1"/>
    <w:basedOn w:val="Standard"/>
    <w:uiPriority w:val="3"/>
    <w:qFormat/>
    <w:rsid w:val="00D93738"/>
    <w:pPr>
      <w:numPr>
        <w:ilvl w:val="7"/>
        <w:numId w:val="8"/>
      </w:numPr>
    </w:pPr>
  </w:style>
  <w:style w:type="paragraph" w:customStyle="1" w:styleId="Nummerierung2">
    <w:name w:val="Nummerierung 2"/>
    <w:basedOn w:val="Nummerierung1"/>
    <w:uiPriority w:val="3"/>
    <w:qFormat/>
    <w:rsid w:val="00D93738"/>
    <w:pPr>
      <w:numPr>
        <w:ilvl w:val="8"/>
      </w:numPr>
    </w:pPr>
  </w:style>
  <w:style w:type="paragraph" w:customStyle="1" w:styleId="Seitenzahlen">
    <w:name w:val="Seitenzahlen"/>
    <w:basedOn w:val="Fuzeile"/>
    <w:uiPriority w:val="85"/>
    <w:semiHidden/>
    <w:rsid w:val="00D93738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93738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D93738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D93738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D93738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D93738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D93738"/>
    <w:rPr>
      <w:rFonts w:ascii="Arial" w:eastAsia="Arial" w:hAnsi="Arial" w:cs="Arial"/>
      <w:bCs/>
      <w:sz w:val="21"/>
      <w:szCs w:val="21"/>
      <w:lang w:val="de-CH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D93738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D93738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D93738"/>
    <w:pPr>
      <w:numPr>
        <w:numId w:val="7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D93738"/>
    <w:pPr>
      <w:numPr>
        <w:ilvl w:val="1"/>
        <w:numId w:val="7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D93738"/>
    <w:pPr>
      <w:numPr>
        <w:ilvl w:val="1"/>
        <w:numId w:val="8"/>
      </w:numPr>
      <w:spacing w:before="54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D93738"/>
    <w:pPr>
      <w:numPr>
        <w:ilvl w:val="2"/>
        <w:numId w:val="8"/>
      </w:numPr>
      <w:tabs>
        <w:tab w:val="left" w:pos="851"/>
      </w:tabs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D93738"/>
    <w:pPr>
      <w:numPr>
        <w:ilvl w:val="3"/>
        <w:numId w:val="8"/>
      </w:numPr>
      <w:tabs>
        <w:tab w:val="left" w:pos="1134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93738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93738"/>
    <w:pPr>
      <w:numPr>
        <w:ilvl w:val="4"/>
        <w:numId w:val="8"/>
      </w:numPr>
      <w:tabs>
        <w:tab w:val="left" w:pos="1148"/>
      </w:tabs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D93738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D93738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93738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D93738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D93738"/>
    <w:rPr>
      <w:rFonts w:asciiTheme="minorHAnsi" w:eastAsiaTheme="minorEastAsia" w:hAnsiTheme="minorHAnsi" w:cs="System"/>
      <w:bCs/>
      <w:color w:val="EEECE1" w:themeColor="background2"/>
      <w:spacing w:val="2"/>
      <w:sz w:val="44"/>
      <w:szCs w:val="44"/>
      <w:lang w:val="de-CH"/>
    </w:rPr>
  </w:style>
  <w:style w:type="paragraph" w:customStyle="1" w:styleId="Vorlagenbezeichnung">
    <w:name w:val="Vorlagenbezeichnung"/>
    <w:basedOn w:val="Fuzeile"/>
    <w:qFormat/>
    <w:rsid w:val="00480FDE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  <w:style w:type="paragraph" w:customStyle="1" w:styleId="FormularBezeichnungstext">
    <w:name w:val="Formular: Bezeichnungstext"/>
    <w:basedOn w:val="Text65pt"/>
    <w:uiPriority w:val="19"/>
    <w:qFormat/>
    <w:rsid w:val="008D347F"/>
  </w:style>
  <w:style w:type="paragraph" w:customStyle="1" w:styleId="FormularEingabetext">
    <w:name w:val="Formular: Eingabetext"/>
    <w:basedOn w:val="Text85pt"/>
    <w:uiPriority w:val="19"/>
    <w:qFormat/>
    <w:rsid w:val="00D649DC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</officeatwork>
</file>

<file path=customXml/item2.xml><?xml version="1.0" encoding="utf-8"?>
<officeatwork xmlns="http://schemas.officeatwork.com/CustomXMLPart">
  <SenderBlock>Amt für Bevölkerungsschutz, 
Sport und Militär
Abteilung Bevölkerungsschutz
Papiermühlestrasse 17v
3000 Bern 22
+41 31 636 05 30
ab.bsm@be.ch
www.be.ch/bsm
Selina Reichenbach
+41 31 636 58 03
selina.reichenbach@be.ch</SenderBlock>
  <Signature1>Selina Reichenbach
Sachbearbeiterin</Signature1>
  <Signature2>
</Signature2>
  <Introduction>Sehr geehrte Damen und Herren</Introduction>
  <Closing>Freundliche Grüsse</Closing>
  <DeliveryOption/>
  <Organisation/>
  <PlaceAndDate>28. Dezember 2020</PlaceAndDate>
  <Footer/>
  <AddressSingleLine>Amt für Bevölkerungsschutz, Sport und Militär, PF, 3000 Bern 22</AddressSingleLine>
  <tab>	</tab>
  <Page>Seiten</Page>
  <Author>Selina Reichenbach</Author>
  <Closing2/>
  <Reference_Label/>
  <Reference/>
  <AbsenderFettL/>
  <AbsenderFettR>Abteilung Bevölkerungsschutz
</AbsenderFettR>
  <DLaufnummer/>
  <YourReference/>
  <YourReference_Label/>
  <RecipientAddress/>
  <Classification/>
  <ZusatzR/>
  <Zusatz/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5035774A-A58D-4110-9DC9-1FDB2763C445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E4A78A8D-5D11-4A22-9A2A-4BF3A48C5F90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799DB95A-7FE6-4039-AAC7-03317C3B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9F0E70DC.dotm</Template>
  <TotalTime>0</TotalTime>
  <Pages>1</Pages>
  <Words>157</Words>
  <Characters>769</Characters>
  <Application>Microsoft Office Word</Application>
  <DocSecurity>0</DocSecurity>
  <Lines>256</Lines>
  <Paragraphs>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[Betreff]</vt:lpstr>
      <vt:lpstr>DocumentType</vt:lpstr>
    </vt:vector>
  </TitlesOfParts>
  <Company>Kanton Bern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[Betreff]</dc:title>
  <dc:subject>[Betreff]</dc:subject>
  <dc:creator>Selina Reichenbach</dc:creator>
  <cp:keywords/>
  <dc:description/>
  <cp:lastModifiedBy>Reichenbach Selina</cp:lastModifiedBy>
  <cp:revision>3</cp:revision>
  <cp:lastPrinted>2007-07-31T16:59:00Z</cp:lastPrinted>
  <dcterms:created xsi:type="dcterms:W3CDTF">2021-01-04T07:45:00Z</dcterms:created>
  <dcterms:modified xsi:type="dcterms:W3CDTF">2021-01-04T07:51:00Z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Selina Reichenbach</vt:lpwstr>
  </property>
  <property fmtid="{D5CDD505-2E9C-101B-9397-08002B2CF9AE}" pid="7" name="Text">
    <vt:lpwstr>[Text]</vt:lpwstr>
  </property>
  <property fmtid="{D5CDD505-2E9C-101B-9397-08002B2CF9AE}" pid="8" name="CustomField.Enclosures">
    <vt:lpwstr>-</vt:lpwstr>
  </property>
  <property fmtid="{D5CDD505-2E9C-101B-9397-08002B2CF9AE}" pid="9" name="CustomField.CopyTo">
    <vt:lpwstr/>
  </property>
  <property fmtid="{D5CDD505-2E9C-101B-9397-08002B2CF9AE}" pid="10" name="Doc.CopyTo">
    <vt:lpwstr>Kopie</vt:lpwstr>
  </property>
  <property fmtid="{D5CDD505-2E9C-101B-9397-08002B2CF9AE}" pid="11" name="CustomField.ShowDocumentName">
    <vt:lpwstr/>
  </property>
  <property fmtid="{D5CDD505-2E9C-101B-9397-08002B2CF9AE}" pid="12" name="Doc.Enclosures">
    <vt:lpwstr>Beilage</vt:lpwstr>
  </property>
  <property fmtid="{D5CDD505-2E9C-101B-9397-08002B2CF9AE}" pid="13" name="oawInfo">
    <vt:lpwstr/>
  </property>
  <property fmtid="{D5CDD505-2E9C-101B-9397-08002B2CF9AE}" pid="14" name="oawDisplayName">
    <vt:lpwstr>Brief</vt:lpwstr>
  </property>
  <property fmtid="{D5CDD505-2E9C-101B-9397-08002B2CF9AE}" pid="15" name="oawID">
    <vt:lpwstr/>
  </property>
</Properties>
</file>