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74" w:rsidRPr="00044296" w:rsidRDefault="003C3374" w:rsidP="003C3374">
      <w:pPr>
        <w:pStyle w:val="berschrift2"/>
      </w:pPr>
      <w:r w:rsidRPr="00044296">
        <w:t>Commune de Modèleville</w:t>
      </w:r>
    </w:p>
    <w:p w:rsidR="003C3374" w:rsidRPr="00044296" w:rsidRDefault="003C3374" w:rsidP="003C3374">
      <w:pPr>
        <w:pStyle w:val="Titel"/>
        <w:spacing w:before="120"/>
        <w:rPr>
          <w:sz w:val="38"/>
          <w:szCs w:val="38"/>
        </w:rPr>
      </w:pPr>
      <w:r w:rsidRPr="00044296">
        <w:rPr>
          <w:sz w:val="38"/>
          <w:szCs w:val="38"/>
        </w:rPr>
        <w:t>2. Mandat de prestations confié par la ou les communes au poste d'alarme de la c</w:t>
      </w:r>
      <w:bookmarkStart w:id="0" w:name="_GoBack"/>
      <w:bookmarkEnd w:id="0"/>
      <w:r w:rsidRPr="00044296">
        <w:rPr>
          <w:sz w:val="38"/>
          <w:szCs w:val="38"/>
        </w:rPr>
        <w:t>ommune en vue d'assurer l'alarme de la population</w:t>
      </w:r>
    </w:p>
    <w:p w:rsidR="003C3374" w:rsidRPr="00044296" w:rsidRDefault="003C3374" w:rsidP="003C3374">
      <w:r w:rsidRPr="00044296">
        <w:t>(</w:t>
      </w:r>
      <w:r w:rsidRPr="00044296">
        <w:rPr>
          <w:color w:val="FF0000"/>
        </w:rPr>
        <w:t>état au 1er avril 2019</w:t>
      </w:r>
      <w:r w:rsidRPr="00044296">
        <w:t>)</w:t>
      </w:r>
    </w:p>
    <w:p w:rsidR="003C3374" w:rsidRPr="00044296" w:rsidRDefault="003C3374" w:rsidP="003C3374">
      <w:r w:rsidRPr="00044296">
        <w:t>Mandants:</w:t>
      </w:r>
      <w:r w:rsidRPr="00044296">
        <w:tab/>
        <w:t>Conseils communaux X, Y, Z</w:t>
      </w:r>
    </w:p>
    <w:p w:rsidR="003C3374" w:rsidRPr="00044296" w:rsidRDefault="003C3374" w:rsidP="003C3374">
      <w:r w:rsidRPr="00044296">
        <w:t>Mandataire:</w:t>
      </w:r>
      <w:r w:rsidRPr="00044296">
        <w:tab/>
        <w:t>Commandant des sapeurs-pompiers X</w:t>
      </w:r>
    </w:p>
    <w:p w:rsidR="003C3374" w:rsidRPr="00044296" w:rsidRDefault="003C3374" w:rsidP="003C3374">
      <w:pPr>
        <w:pStyle w:val="H1"/>
      </w:pPr>
      <w:r w:rsidRPr="00044296">
        <w:rPr>
          <w:rFonts w:eastAsia="Arial"/>
        </w:rPr>
        <w:t>Poste d'alarme de la ou des communes</w:t>
      </w:r>
    </w:p>
    <w:p w:rsidR="003C3374" w:rsidRPr="00044296" w:rsidRDefault="003C3374" w:rsidP="003C3374">
      <w:r w:rsidRPr="00044296">
        <w:t>Chaque commune est tenue d'entretenir un poste de réception d'alarme joignable en permanence. Les tâches afférentes dans la commune de Modèleville (éventuellement plusieurs communes) sont confiées au groupe d'état-major des sapeurs-pompiers. Celui-ci fait office de poste d'alarme de la ou des comm</w:t>
      </w:r>
      <w:r w:rsidRPr="00044296">
        <w:t>u</w:t>
      </w:r>
      <w:r w:rsidRPr="00044296">
        <w:t>nes et se charge de la transmission des alertes et informations entrantes, de l'alarme de la popul</w:t>
      </w:r>
      <w:r w:rsidRPr="00044296">
        <w:t>a</w:t>
      </w:r>
      <w:r w:rsidRPr="00044296">
        <w:t>tion, ainsi que de la mobilisation des services d'intervention.</w:t>
      </w:r>
    </w:p>
    <w:p w:rsidR="003C3374" w:rsidRPr="00044296" w:rsidRDefault="003C3374" w:rsidP="003C3374">
      <w:r w:rsidRPr="00044296">
        <w:t>Le poste d'alarme de la commune est joignable en tout temps par le biais de la plateforme d'alarme ca</w:t>
      </w:r>
      <w:r w:rsidRPr="00044296">
        <w:t>n</w:t>
      </w:r>
      <w:r w:rsidRPr="00044296">
        <w:t>tonale et du système de mobilisation</w:t>
      </w:r>
      <w:r w:rsidRPr="00044296">
        <w:rPr>
          <w:color w:val="FF0000"/>
        </w:rPr>
        <w:t>: alarme avec ou sans téléconférence, courriel (en remplacement du fax) et, à titre subsidiaire, POLYCOM dans le hangar des sapeurs-pompiers.</w:t>
      </w:r>
    </w:p>
    <w:p w:rsidR="003C3374" w:rsidRPr="00044296" w:rsidRDefault="003C3374" w:rsidP="003C3374">
      <w:pPr>
        <w:pStyle w:val="H1"/>
      </w:pPr>
      <w:r w:rsidRPr="00044296">
        <w:rPr>
          <w:rFonts w:eastAsia="Arial"/>
        </w:rPr>
        <w:t>Chef du poste d'alarme de la commune</w:t>
      </w:r>
    </w:p>
    <w:p w:rsidR="003C3374" w:rsidRPr="00044296" w:rsidRDefault="003C3374" w:rsidP="003C3374">
      <w:r w:rsidRPr="00044296">
        <w:t>Le commandant des sapeurs-pompiers est, de par sa fonction, également chef du poste d'alarme de la ou des communes et responsable envers l'exécutif de la préparation permanente de l'alarme de la co</w:t>
      </w:r>
      <w:r w:rsidRPr="00044296">
        <w:t>m</w:t>
      </w:r>
      <w:r w:rsidRPr="00044296">
        <w:t>mune.</w:t>
      </w:r>
    </w:p>
    <w:p w:rsidR="003C3374" w:rsidRPr="00044296" w:rsidRDefault="003C3374" w:rsidP="003C3374">
      <w:pPr>
        <w:pStyle w:val="H1"/>
      </w:pPr>
      <w:r w:rsidRPr="00044296">
        <w:rPr>
          <w:rFonts w:eastAsia="Arial"/>
        </w:rPr>
        <w:t>Groupe chargé de l'alarme par sirène</w:t>
      </w:r>
    </w:p>
    <w:p w:rsidR="003C3374" w:rsidRPr="00044296" w:rsidRDefault="003C3374" w:rsidP="003C3374">
      <w:r w:rsidRPr="00044296">
        <w:t>Le chef du poste d'alarme de la commune désigne, en concertation avec les partenaires de la protection civile et de l'administration communale, un groupe chargé de l'alarme par sirène. Celui-ci peut être co</w:t>
      </w:r>
      <w:r w:rsidRPr="00044296">
        <w:t>n</w:t>
      </w:r>
      <w:r w:rsidRPr="00044296">
        <w:t>stitué de membres des sapeurs-pompiers, de la protection civile, des entreprises communales ou de l'administration communale. Les critères essentiels pour la sélection des personnes sont une grande disponibilité, une bonne connaissance de la matière (p. ex. entretien des sirènes) et de courts délais d'intervention. Si le domaine de compétence englobe plusieurs communes politiques, on veillera à ce que toutes les communes soient représentées sur le plan du personnel au sein du groupe chargé de l'alarme par sirène.</w:t>
      </w:r>
    </w:p>
    <w:p w:rsidR="003C3374" w:rsidRPr="00044296" w:rsidRDefault="003C3374" w:rsidP="003C3374">
      <w:r w:rsidRPr="00044296">
        <w:t xml:space="preserve">Le groupe d'alarme sirène peut, à partir du milieu de l’année 2010, être connecté par la voie habituelle via le commandement des sapeurs-pompiers au système de mobilisation des sapeurs-pompiers (Alerte électronique). En cas d'alarme à grande échelle </w:t>
      </w:r>
      <w:r w:rsidRPr="00044296">
        <w:rPr>
          <w:b/>
        </w:rPr>
        <w:t>sans</w:t>
      </w:r>
      <w:r w:rsidRPr="00044296">
        <w:t xml:space="preserve"> téléconférence, il convient de s'assurer que le pe</w:t>
      </w:r>
      <w:r w:rsidRPr="00044296">
        <w:t>r</w:t>
      </w:r>
      <w:r w:rsidRPr="00044296">
        <w:t>sonnel peut également être joint au moyen du répertoire téléphonique et sans le support de la plateforme d'alarme cantonale, sans que cela n'induise de contretemps majeur.</w:t>
      </w:r>
    </w:p>
    <w:p w:rsidR="003C3374" w:rsidRPr="00044296" w:rsidRDefault="003C3374" w:rsidP="003C3374">
      <w:r w:rsidRPr="00044296">
        <w:br w:type="page"/>
      </w:r>
    </w:p>
    <w:p w:rsidR="003C3374" w:rsidRPr="00044296" w:rsidRDefault="003C3374" w:rsidP="003C3374">
      <w:pPr>
        <w:pStyle w:val="H1"/>
      </w:pPr>
      <w:r w:rsidRPr="00044296">
        <w:rPr>
          <w:rFonts w:eastAsia="Arial"/>
        </w:rPr>
        <w:lastRenderedPageBreak/>
        <w:t>Tâches du poste d'alarme de la commune, y compris le groupe d'alarme sirènes</w:t>
      </w:r>
    </w:p>
    <w:p w:rsidR="003C3374" w:rsidRPr="00044296" w:rsidRDefault="003C3374" w:rsidP="006D5750">
      <w:r w:rsidRPr="00044296">
        <w:t>Les organes d'alarme sont chargés d'accomplir les tâches suivantes.</w:t>
      </w:r>
    </w:p>
    <w:tbl>
      <w:tblPr>
        <w:tblStyle w:val="BETabelle1"/>
        <w:tblW w:w="10006" w:type="dxa"/>
        <w:tblLook w:val="04A0" w:firstRow="1" w:lastRow="0" w:firstColumn="1" w:lastColumn="0" w:noHBand="0" w:noVBand="1"/>
      </w:tblPr>
      <w:tblGrid>
        <w:gridCol w:w="284"/>
        <w:gridCol w:w="8467"/>
        <w:gridCol w:w="402"/>
        <w:gridCol w:w="412"/>
        <w:gridCol w:w="441"/>
      </w:tblGrid>
      <w:tr w:rsidR="003C3374" w:rsidRPr="00044296" w:rsidTr="00CD2648">
        <w:trPr>
          <w:cnfStyle w:val="100000000000" w:firstRow="1" w:lastRow="0" w:firstColumn="0" w:lastColumn="0" w:oddVBand="0" w:evenVBand="0" w:oddHBand="0" w:evenHBand="0" w:firstRowFirstColumn="0" w:firstRowLastColumn="0" w:lastRowFirstColumn="0" w:lastRowLastColumn="0"/>
        </w:trPr>
        <w:tc>
          <w:tcPr>
            <w:tcW w:w="284" w:type="dxa"/>
          </w:tcPr>
          <w:p w:rsidR="003C3374" w:rsidRPr="00044296" w:rsidRDefault="003C3374" w:rsidP="00CD2648">
            <w:pPr>
              <w:pStyle w:val="FormularBezeichnungstext"/>
              <w:rPr>
                <w:lang w:val="de-CH"/>
              </w:rPr>
            </w:pPr>
          </w:p>
        </w:tc>
        <w:tc>
          <w:tcPr>
            <w:tcW w:w="8467" w:type="dxa"/>
            <w:hideMark/>
          </w:tcPr>
          <w:p w:rsidR="003C3374" w:rsidRPr="00044296" w:rsidRDefault="003C3374" w:rsidP="00CD2648">
            <w:pPr>
              <w:pStyle w:val="FormularBezeichnungstext"/>
              <w:rPr>
                <w:lang w:val="de-CH"/>
              </w:rPr>
            </w:pPr>
            <w:r w:rsidRPr="00044296">
              <w:rPr>
                <w:lang w:val="de-CH"/>
              </w:rPr>
              <w:t>Was</w:t>
            </w:r>
          </w:p>
        </w:tc>
        <w:tc>
          <w:tcPr>
            <w:tcW w:w="402" w:type="dxa"/>
            <w:hideMark/>
          </w:tcPr>
          <w:p w:rsidR="003C3374" w:rsidRPr="00044296" w:rsidRDefault="003C3374" w:rsidP="00CD2648">
            <w:pPr>
              <w:pStyle w:val="FormularBezeichnungstext"/>
              <w:rPr>
                <w:lang w:val="de-CH"/>
              </w:rPr>
            </w:pPr>
            <w:r w:rsidRPr="00044296">
              <w:rPr>
                <w:lang w:val="de-CH"/>
              </w:rPr>
              <w:t>SP</w:t>
            </w:r>
          </w:p>
        </w:tc>
        <w:tc>
          <w:tcPr>
            <w:tcW w:w="412" w:type="dxa"/>
            <w:hideMark/>
          </w:tcPr>
          <w:p w:rsidR="003C3374" w:rsidRPr="00044296" w:rsidRDefault="003C3374" w:rsidP="00CD2648">
            <w:pPr>
              <w:pStyle w:val="FormularBezeichnungstext"/>
              <w:rPr>
                <w:lang w:val="de-CH"/>
              </w:rPr>
            </w:pPr>
            <w:r w:rsidRPr="00044296">
              <w:rPr>
                <w:lang w:val="de-CH"/>
              </w:rPr>
              <w:t>PC</w:t>
            </w:r>
          </w:p>
        </w:tc>
        <w:tc>
          <w:tcPr>
            <w:tcW w:w="441" w:type="dxa"/>
            <w:hideMark/>
          </w:tcPr>
          <w:p w:rsidR="003C3374" w:rsidRPr="00044296" w:rsidRDefault="003C3374" w:rsidP="00CD2648">
            <w:pPr>
              <w:pStyle w:val="FormularBezeichnungstext"/>
              <w:rPr>
                <w:lang w:val="de-CH"/>
              </w:rPr>
            </w:pPr>
            <w:r w:rsidRPr="00044296">
              <w:rPr>
                <w:lang w:val="de-CH"/>
              </w:rPr>
              <w:t>Cne</w:t>
            </w:r>
          </w:p>
        </w:tc>
      </w:tr>
      <w:tr w:rsidR="003C3374" w:rsidRPr="00044296" w:rsidTr="00CD2648">
        <w:tc>
          <w:tcPr>
            <w:tcW w:w="284" w:type="dxa"/>
            <w:tcBorders>
              <w:top w:val="single" w:sz="2" w:space="0" w:color="C6D9F1" w:themeColor="text2" w:themeTint="33"/>
              <w:left w:val="nil"/>
              <w:bottom w:val="single" w:sz="2" w:space="0" w:color="C6D9F1" w:themeColor="text2" w:themeTint="33"/>
              <w:right w:val="nil"/>
            </w:tcBorders>
          </w:tcPr>
          <w:p w:rsidR="003C3374" w:rsidRPr="00044296" w:rsidRDefault="00044296" w:rsidP="00CD2648">
            <w:pPr>
              <w:pStyle w:val="Text85pt"/>
            </w:pPr>
            <w:sdt>
              <w:sdtPr>
                <w:id w:val="624053684"/>
                <w14:checkbox>
                  <w14:checked w14:val="0"/>
                  <w14:checkedState w14:val="2612" w14:font="MS Gothic"/>
                  <w14:uncheckedState w14:val="2610" w14:font="MS Gothic"/>
                </w14:checkbox>
              </w:sdtPr>
              <w:sdtEndPr/>
              <w:sdtContent>
                <w:r w:rsidR="003C3374" w:rsidRPr="00044296">
                  <w:rPr>
                    <w:rFonts w:ascii="MS Gothic" w:eastAsia="MS Gothic" w:hAnsi="MS Gothic"/>
                  </w:rPr>
                  <w:t>☐</w:t>
                </w:r>
              </w:sdtContent>
            </w:sdt>
            <w:r w:rsidR="003C3374" w:rsidRPr="000442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3C3374" w:rsidRPr="00044296" w:rsidRDefault="006D5750" w:rsidP="00CD2648">
            <w:pPr>
              <w:pStyle w:val="Text85pt"/>
            </w:pPr>
            <w:r w:rsidRPr="00044296">
              <w:t>Exécution des tâches selon les directives sur l'alarme et les différentes listes de contrôle (voir détails dans l'annexe)</w:t>
            </w:r>
          </w:p>
        </w:tc>
        <w:tc>
          <w:tcPr>
            <w:tcW w:w="402"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color w:val="000000" w:themeColor="text1"/>
              </w:rPr>
            </w:pPr>
            <w:r w:rsidRPr="00044296">
              <w:rPr>
                <w:color w:val="000000" w:themeColor="text1"/>
              </w:rPr>
              <w:t>X</w:t>
            </w:r>
          </w:p>
        </w:tc>
        <w:tc>
          <w:tcPr>
            <w:tcW w:w="412"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color w:val="000000" w:themeColor="text1"/>
              </w:rPr>
            </w:pPr>
            <w:r w:rsidRPr="00044296">
              <w:rPr>
                <w:color w:val="000000" w:themeColor="text1"/>
              </w:rPr>
              <w:t>X</w:t>
            </w:r>
          </w:p>
        </w:tc>
        <w:tc>
          <w:tcPr>
            <w:tcW w:w="441"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b/>
                <w:color w:val="000000" w:themeColor="text1"/>
              </w:rPr>
            </w:pPr>
            <w:r w:rsidRPr="00044296">
              <w:rPr>
                <w:b/>
                <w:color w:val="000000" w:themeColor="text1"/>
              </w:rPr>
              <w:t>X</w:t>
            </w:r>
          </w:p>
        </w:tc>
      </w:tr>
      <w:tr w:rsidR="003C3374" w:rsidRPr="00044296" w:rsidTr="00CD2648">
        <w:tc>
          <w:tcPr>
            <w:tcW w:w="284" w:type="dxa"/>
            <w:tcBorders>
              <w:top w:val="single" w:sz="2" w:space="0" w:color="C6D9F1" w:themeColor="text2" w:themeTint="33"/>
              <w:left w:val="nil"/>
              <w:bottom w:val="single" w:sz="2" w:space="0" w:color="C6D9F1" w:themeColor="text2" w:themeTint="33"/>
              <w:right w:val="nil"/>
            </w:tcBorders>
          </w:tcPr>
          <w:p w:rsidR="003C3374" w:rsidRPr="00044296" w:rsidRDefault="00044296" w:rsidP="00CD2648">
            <w:pPr>
              <w:pStyle w:val="Text85pt"/>
            </w:pPr>
            <w:sdt>
              <w:sdtPr>
                <w:id w:val="1268663478"/>
                <w14:checkbox>
                  <w14:checked w14:val="0"/>
                  <w14:checkedState w14:val="2612" w14:font="MS Gothic"/>
                  <w14:uncheckedState w14:val="2610" w14:font="MS Gothic"/>
                </w14:checkbox>
              </w:sdtPr>
              <w:sdtEndPr/>
              <w:sdtContent>
                <w:r w:rsidR="003C3374" w:rsidRPr="00044296">
                  <w:rPr>
                    <w:rFonts w:ascii="MS Gothic" w:eastAsia="MS Gothic" w:hAnsi="MS Gothic"/>
                  </w:rPr>
                  <w:t>☐</w:t>
                </w:r>
              </w:sdtContent>
            </w:sdt>
            <w:r w:rsidR="003C3374" w:rsidRPr="000442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3C3374" w:rsidRPr="00044296" w:rsidRDefault="006D5750" w:rsidP="00CD2648">
            <w:pPr>
              <w:pStyle w:val="Text85pt"/>
            </w:pPr>
            <w:r w:rsidRPr="00044296">
              <w:t>Convocation du groupe d'alarme sirène en cas d'ordre d'alarme par sirène</w:t>
            </w:r>
          </w:p>
        </w:tc>
        <w:tc>
          <w:tcPr>
            <w:tcW w:w="402"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b/>
                <w:color w:val="000000" w:themeColor="text1"/>
              </w:rPr>
            </w:pPr>
            <w:r w:rsidRPr="00044296">
              <w:rPr>
                <w:b/>
                <w:color w:val="000000" w:themeColor="text1"/>
              </w:rPr>
              <w:t>X</w:t>
            </w:r>
          </w:p>
        </w:tc>
        <w:tc>
          <w:tcPr>
            <w:tcW w:w="412"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color w:val="000000" w:themeColor="text1"/>
              </w:rPr>
            </w:pPr>
          </w:p>
        </w:tc>
        <w:tc>
          <w:tcPr>
            <w:tcW w:w="441"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color w:val="000000" w:themeColor="text1"/>
              </w:rPr>
            </w:pPr>
          </w:p>
        </w:tc>
      </w:tr>
      <w:tr w:rsidR="003C3374" w:rsidRPr="00044296" w:rsidTr="00CD2648">
        <w:tc>
          <w:tcPr>
            <w:tcW w:w="284" w:type="dxa"/>
            <w:tcBorders>
              <w:top w:val="single" w:sz="2" w:space="0" w:color="C6D9F1" w:themeColor="text2" w:themeTint="33"/>
              <w:left w:val="nil"/>
              <w:bottom w:val="single" w:sz="2" w:space="0" w:color="C6D9F1" w:themeColor="text2" w:themeTint="33"/>
              <w:right w:val="nil"/>
            </w:tcBorders>
          </w:tcPr>
          <w:p w:rsidR="003C3374" w:rsidRPr="00044296" w:rsidRDefault="00044296" w:rsidP="00CD2648">
            <w:pPr>
              <w:pStyle w:val="Text85pt"/>
            </w:pPr>
            <w:sdt>
              <w:sdtPr>
                <w:id w:val="1154405318"/>
                <w14:checkbox>
                  <w14:checked w14:val="0"/>
                  <w14:checkedState w14:val="2612" w14:font="MS Gothic"/>
                  <w14:uncheckedState w14:val="2610" w14:font="MS Gothic"/>
                </w14:checkbox>
              </w:sdtPr>
              <w:sdtEndPr/>
              <w:sdtContent>
                <w:r w:rsidR="003C3374" w:rsidRPr="00044296">
                  <w:rPr>
                    <w:rFonts w:ascii="MS Gothic" w:eastAsia="MS Gothic" w:hAnsi="MS Gothic"/>
                  </w:rPr>
                  <w:t>☐</w:t>
                </w:r>
              </w:sdtContent>
            </w:sdt>
            <w:r w:rsidR="003C3374" w:rsidRPr="000442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3C3374" w:rsidRPr="00044296" w:rsidRDefault="006D5750" w:rsidP="00CD2648">
            <w:pPr>
              <w:pStyle w:val="Text85pt"/>
            </w:pPr>
            <w:r w:rsidRPr="00044296">
              <w:t xml:space="preserve">Réception et diffusion de messages d'alerte aux autorités communales et aux organes de conduite civils dans le propre périmètre d'action </w:t>
            </w:r>
            <w:r w:rsidRPr="00044296">
              <w:rPr>
                <w:rFonts w:eastAsia="Arial"/>
              </w:rPr>
              <w:t>des sapeurs-pompiers</w:t>
            </w:r>
            <w:r w:rsidRPr="00044296">
              <w:t xml:space="preserve"> (OCRég: définir les interfaces avec les services voisins)</w:t>
            </w:r>
          </w:p>
        </w:tc>
        <w:tc>
          <w:tcPr>
            <w:tcW w:w="402"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b/>
                <w:color w:val="000000" w:themeColor="text1"/>
              </w:rPr>
            </w:pPr>
            <w:r w:rsidRPr="00044296">
              <w:rPr>
                <w:b/>
                <w:color w:val="000000" w:themeColor="text1"/>
              </w:rPr>
              <w:t>X</w:t>
            </w:r>
          </w:p>
        </w:tc>
        <w:tc>
          <w:tcPr>
            <w:tcW w:w="412"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color w:val="000000" w:themeColor="text1"/>
              </w:rPr>
            </w:pPr>
          </w:p>
        </w:tc>
        <w:tc>
          <w:tcPr>
            <w:tcW w:w="441"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color w:val="000000" w:themeColor="text1"/>
              </w:rPr>
            </w:pPr>
          </w:p>
        </w:tc>
      </w:tr>
      <w:tr w:rsidR="003C3374" w:rsidRPr="00044296" w:rsidTr="00CD2648">
        <w:tc>
          <w:tcPr>
            <w:tcW w:w="284" w:type="dxa"/>
            <w:tcBorders>
              <w:top w:val="single" w:sz="2" w:space="0" w:color="C6D9F1" w:themeColor="text2" w:themeTint="33"/>
              <w:left w:val="nil"/>
              <w:bottom w:val="single" w:sz="2" w:space="0" w:color="C6D9F1" w:themeColor="text2" w:themeTint="33"/>
              <w:right w:val="nil"/>
            </w:tcBorders>
          </w:tcPr>
          <w:p w:rsidR="003C3374" w:rsidRPr="00044296" w:rsidRDefault="00044296" w:rsidP="00CD2648">
            <w:pPr>
              <w:pStyle w:val="Text85pt"/>
            </w:pPr>
            <w:sdt>
              <w:sdtPr>
                <w:id w:val="-1196152121"/>
                <w14:checkbox>
                  <w14:checked w14:val="0"/>
                  <w14:checkedState w14:val="2612" w14:font="MS Gothic"/>
                  <w14:uncheckedState w14:val="2610" w14:font="MS Gothic"/>
                </w14:checkbox>
              </w:sdtPr>
              <w:sdtEndPr/>
              <w:sdtContent>
                <w:r w:rsidR="003C3374" w:rsidRPr="00044296">
                  <w:rPr>
                    <w:rFonts w:ascii="MS Gothic" w:eastAsia="MS Gothic" w:hAnsi="MS Gothic"/>
                  </w:rPr>
                  <w:t>☐</w:t>
                </w:r>
              </w:sdtContent>
            </w:sdt>
            <w:r w:rsidR="003C3374" w:rsidRPr="000442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3C3374" w:rsidRPr="00044296" w:rsidRDefault="006D5750" w:rsidP="00CD2648">
            <w:pPr>
              <w:pStyle w:val="Text85pt"/>
            </w:pPr>
            <w:r w:rsidRPr="00044296">
              <w:t>Garantie d'une préparation permanente de l'alarme, y compris des documents de base requis à cet effet (plan d'alarme, ordre de marche de la sirène mobile, répertoire de l'alarme téléphonique, etc.), ainsi que des moyens matériels (sirène fixe, véhicules munis de sirènes mobiles, etc.)</w:t>
            </w:r>
          </w:p>
        </w:tc>
        <w:tc>
          <w:tcPr>
            <w:tcW w:w="402"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color w:val="000000" w:themeColor="text1"/>
              </w:rPr>
            </w:pPr>
          </w:p>
        </w:tc>
        <w:tc>
          <w:tcPr>
            <w:tcW w:w="412"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color w:val="000000" w:themeColor="text1"/>
              </w:rPr>
            </w:pPr>
          </w:p>
        </w:tc>
        <w:tc>
          <w:tcPr>
            <w:tcW w:w="441"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b/>
                <w:color w:val="000000" w:themeColor="text1"/>
              </w:rPr>
            </w:pPr>
            <w:r w:rsidRPr="00044296">
              <w:rPr>
                <w:b/>
                <w:color w:val="000000" w:themeColor="text1"/>
              </w:rPr>
              <w:t>X</w:t>
            </w:r>
          </w:p>
        </w:tc>
      </w:tr>
      <w:tr w:rsidR="003C3374" w:rsidRPr="00044296" w:rsidTr="00CD2648">
        <w:tc>
          <w:tcPr>
            <w:tcW w:w="284" w:type="dxa"/>
            <w:tcBorders>
              <w:top w:val="single" w:sz="2" w:space="0" w:color="C6D9F1" w:themeColor="text2" w:themeTint="33"/>
              <w:left w:val="nil"/>
              <w:bottom w:val="single" w:sz="2" w:space="0" w:color="C6D9F1" w:themeColor="text2" w:themeTint="33"/>
              <w:right w:val="nil"/>
            </w:tcBorders>
          </w:tcPr>
          <w:p w:rsidR="003C3374" w:rsidRPr="00044296" w:rsidRDefault="00044296" w:rsidP="00CD2648">
            <w:pPr>
              <w:pStyle w:val="Text85pt"/>
            </w:pPr>
            <w:sdt>
              <w:sdtPr>
                <w:id w:val="1628735247"/>
                <w14:checkbox>
                  <w14:checked w14:val="0"/>
                  <w14:checkedState w14:val="2612" w14:font="MS Gothic"/>
                  <w14:uncheckedState w14:val="2610" w14:font="MS Gothic"/>
                </w14:checkbox>
              </w:sdtPr>
              <w:sdtEndPr/>
              <w:sdtContent>
                <w:r w:rsidR="003C3374" w:rsidRPr="00044296">
                  <w:rPr>
                    <w:rFonts w:ascii="MS Gothic" w:eastAsia="MS Gothic" w:hAnsi="MS Gothic"/>
                  </w:rPr>
                  <w:t>☐</w:t>
                </w:r>
              </w:sdtContent>
            </w:sdt>
            <w:r w:rsidR="003C3374" w:rsidRPr="000442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3C3374" w:rsidRPr="00044296" w:rsidRDefault="006D5750" w:rsidP="00CD2648">
            <w:pPr>
              <w:pStyle w:val="Text85pt"/>
            </w:pPr>
            <w:r w:rsidRPr="00044296">
              <w:t>Contrôle de la sonorité lors du déclenchement des sirènes fixes au moyen de la commande à distance de sirènes ou lors de leur déclenchement par pression manuelle, ainsi qu'alarme de la population au moyen des sirènes mobiles et de l'alarme téléphonique</w:t>
            </w:r>
          </w:p>
        </w:tc>
        <w:tc>
          <w:tcPr>
            <w:tcW w:w="402"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color w:val="000000" w:themeColor="text1"/>
              </w:rPr>
            </w:pPr>
            <w:r w:rsidRPr="00044296">
              <w:rPr>
                <w:color w:val="000000" w:themeColor="text1"/>
              </w:rPr>
              <w:t>X</w:t>
            </w:r>
          </w:p>
        </w:tc>
        <w:tc>
          <w:tcPr>
            <w:tcW w:w="412"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color w:val="000000" w:themeColor="text1"/>
              </w:rPr>
            </w:pPr>
            <w:r w:rsidRPr="00044296">
              <w:rPr>
                <w:color w:val="000000" w:themeColor="text1"/>
              </w:rPr>
              <w:t>X</w:t>
            </w:r>
          </w:p>
        </w:tc>
        <w:tc>
          <w:tcPr>
            <w:tcW w:w="441"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b/>
                <w:color w:val="000000" w:themeColor="text1"/>
              </w:rPr>
            </w:pPr>
            <w:r w:rsidRPr="00044296">
              <w:rPr>
                <w:b/>
                <w:color w:val="000000" w:themeColor="text1"/>
              </w:rPr>
              <w:t>X</w:t>
            </w:r>
          </w:p>
        </w:tc>
      </w:tr>
      <w:tr w:rsidR="003C3374" w:rsidRPr="00044296" w:rsidTr="00CD2648">
        <w:tc>
          <w:tcPr>
            <w:tcW w:w="284" w:type="dxa"/>
            <w:tcBorders>
              <w:top w:val="single" w:sz="2" w:space="0" w:color="C6D9F1" w:themeColor="text2" w:themeTint="33"/>
              <w:left w:val="nil"/>
              <w:bottom w:val="single" w:sz="2" w:space="0" w:color="C6D9F1" w:themeColor="text2" w:themeTint="33"/>
              <w:right w:val="nil"/>
            </w:tcBorders>
          </w:tcPr>
          <w:p w:rsidR="003C3374" w:rsidRPr="00044296" w:rsidRDefault="00044296" w:rsidP="00CD2648">
            <w:pPr>
              <w:pStyle w:val="Text85pt"/>
            </w:pPr>
            <w:sdt>
              <w:sdtPr>
                <w:id w:val="-1533337236"/>
                <w14:checkbox>
                  <w14:checked w14:val="0"/>
                  <w14:checkedState w14:val="2612" w14:font="MS Gothic"/>
                  <w14:uncheckedState w14:val="2610" w14:font="MS Gothic"/>
                </w14:checkbox>
              </w:sdtPr>
              <w:sdtEndPr/>
              <w:sdtContent>
                <w:r w:rsidR="003C3374" w:rsidRPr="00044296">
                  <w:rPr>
                    <w:rFonts w:ascii="MS Gothic" w:eastAsia="MS Gothic" w:hAnsi="MS Gothic"/>
                  </w:rPr>
                  <w:t>☐</w:t>
                </w:r>
              </w:sdtContent>
            </w:sdt>
            <w:r w:rsidR="003C3374" w:rsidRPr="000442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3C3374" w:rsidRPr="00044296" w:rsidRDefault="006D5750" w:rsidP="00CD2648">
            <w:pPr>
              <w:pStyle w:val="Text85pt"/>
            </w:pPr>
            <w:r w:rsidRPr="00044296">
              <w:t>Organisation de la maintenance des sirènes (contrat de maintenance avec fournisseurs de sirènes) et exéc</w:t>
            </w:r>
            <w:r w:rsidRPr="00044296">
              <w:t>u</w:t>
            </w:r>
            <w:r w:rsidRPr="00044296">
              <w:t>tion du test annuel des sirènes, y compris avis d'exécution à l'OSSM</w:t>
            </w:r>
          </w:p>
        </w:tc>
        <w:tc>
          <w:tcPr>
            <w:tcW w:w="402"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color w:val="000000" w:themeColor="text1"/>
              </w:rPr>
            </w:pPr>
          </w:p>
        </w:tc>
        <w:tc>
          <w:tcPr>
            <w:tcW w:w="412"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color w:val="000000" w:themeColor="text1"/>
              </w:rPr>
            </w:pPr>
            <w:r w:rsidRPr="00044296">
              <w:rPr>
                <w:color w:val="000000" w:themeColor="text1"/>
              </w:rPr>
              <w:t>X</w:t>
            </w:r>
          </w:p>
        </w:tc>
        <w:tc>
          <w:tcPr>
            <w:tcW w:w="441"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b/>
                <w:color w:val="000000" w:themeColor="text1"/>
              </w:rPr>
            </w:pPr>
            <w:r w:rsidRPr="00044296">
              <w:rPr>
                <w:b/>
                <w:color w:val="000000" w:themeColor="text1"/>
              </w:rPr>
              <w:t>X</w:t>
            </w:r>
          </w:p>
        </w:tc>
      </w:tr>
      <w:tr w:rsidR="003C3374" w:rsidRPr="00044296" w:rsidTr="00CD2648">
        <w:tc>
          <w:tcPr>
            <w:tcW w:w="284" w:type="dxa"/>
            <w:tcBorders>
              <w:top w:val="single" w:sz="2" w:space="0" w:color="C6D9F1" w:themeColor="text2" w:themeTint="33"/>
              <w:left w:val="nil"/>
              <w:bottom w:val="single" w:sz="2" w:space="0" w:color="C6D9F1" w:themeColor="text2" w:themeTint="33"/>
              <w:right w:val="nil"/>
            </w:tcBorders>
          </w:tcPr>
          <w:p w:rsidR="003C3374" w:rsidRPr="00044296" w:rsidRDefault="00044296" w:rsidP="00CD2648">
            <w:pPr>
              <w:pStyle w:val="Text85pt"/>
            </w:pPr>
            <w:sdt>
              <w:sdtPr>
                <w:id w:val="-2012133022"/>
                <w14:checkbox>
                  <w14:checked w14:val="0"/>
                  <w14:checkedState w14:val="2612" w14:font="MS Gothic"/>
                  <w14:uncheckedState w14:val="2610" w14:font="MS Gothic"/>
                </w14:checkbox>
              </w:sdtPr>
              <w:sdtEndPr/>
              <w:sdtContent>
                <w:r w:rsidR="003C3374" w:rsidRPr="00044296">
                  <w:rPr>
                    <w:rFonts w:ascii="MS Gothic" w:eastAsia="MS Gothic" w:hAnsi="MS Gothic"/>
                  </w:rPr>
                  <w:t>☐</w:t>
                </w:r>
              </w:sdtContent>
            </w:sdt>
            <w:r w:rsidR="003C3374" w:rsidRPr="000442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3C3374" w:rsidRPr="00044296" w:rsidRDefault="006D5750" w:rsidP="00CD2648">
            <w:pPr>
              <w:pStyle w:val="Text85pt"/>
            </w:pPr>
            <w:r w:rsidRPr="00044296">
              <w:t>Clarification sans équivoque des causes en cas de fausse alarme (selon liste de contrôle Fausse alarme, transmission des résultats à l'OSSM et à la POCA)</w:t>
            </w:r>
          </w:p>
        </w:tc>
        <w:tc>
          <w:tcPr>
            <w:tcW w:w="402"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color w:val="000000" w:themeColor="text1"/>
              </w:rPr>
            </w:pPr>
            <w:r w:rsidRPr="00044296">
              <w:rPr>
                <w:color w:val="000000" w:themeColor="text1"/>
              </w:rPr>
              <w:t>X</w:t>
            </w:r>
          </w:p>
        </w:tc>
        <w:tc>
          <w:tcPr>
            <w:tcW w:w="412"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color w:val="000000" w:themeColor="text1"/>
              </w:rPr>
            </w:pPr>
            <w:r w:rsidRPr="00044296">
              <w:rPr>
                <w:color w:val="000000" w:themeColor="text1"/>
              </w:rPr>
              <w:t>X</w:t>
            </w:r>
          </w:p>
        </w:tc>
        <w:tc>
          <w:tcPr>
            <w:tcW w:w="441" w:type="dxa"/>
            <w:tcBorders>
              <w:top w:val="single" w:sz="2" w:space="0" w:color="C6D9F1" w:themeColor="text2" w:themeTint="33"/>
              <w:left w:val="nil"/>
              <w:bottom w:val="single" w:sz="2" w:space="0" w:color="C6D9F1" w:themeColor="text2" w:themeTint="33"/>
              <w:right w:val="nil"/>
            </w:tcBorders>
          </w:tcPr>
          <w:p w:rsidR="003C3374" w:rsidRPr="00044296" w:rsidRDefault="003C3374" w:rsidP="00CD2648">
            <w:pPr>
              <w:pStyle w:val="Text85pt"/>
              <w:rPr>
                <w:b/>
                <w:color w:val="000000" w:themeColor="text1"/>
              </w:rPr>
            </w:pPr>
            <w:r w:rsidRPr="00044296">
              <w:rPr>
                <w:b/>
                <w:color w:val="000000" w:themeColor="text1"/>
              </w:rPr>
              <w:t>X</w:t>
            </w:r>
          </w:p>
        </w:tc>
      </w:tr>
    </w:tbl>
    <w:p w:rsidR="003C3374" w:rsidRPr="00044296" w:rsidRDefault="003C3374" w:rsidP="006D5750">
      <w:pPr>
        <w:pStyle w:val="Text65pt"/>
        <w:rPr>
          <w:lang w:val="de-CH"/>
        </w:rPr>
      </w:pPr>
      <w:r w:rsidRPr="00044296">
        <w:rPr>
          <w:lang w:val="de-CH"/>
        </w:rPr>
        <w:t xml:space="preserve">La réglementation détaillée des compétences des différents partenaires figure dans l'annexe et est fonction des circonstances et des besoins de chaque commune. Par </w:t>
      </w:r>
      <w:r w:rsidRPr="00044296">
        <w:rPr>
          <w:i/>
          <w:lang w:val="de-CH"/>
        </w:rPr>
        <w:t>commune</w:t>
      </w:r>
      <w:r w:rsidRPr="00044296">
        <w:rPr>
          <w:lang w:val="de-CH"/>
        </w:rPr>
        <w:t>, on entend l'administration communale, les services d'entretien, les services communaux, etc. pris dans leur ensemble.</w:t>
      </w:r>
    </w:p>
    <w:p w:rsidR="006D5750" w:rsidRPr="00044296" w:rsidRDefault="006D5750" w:rsidP="006D5750">
      <w:pPr>
        <w:pStyle w:val="Text65pt"/>
        <w:rPr>
          <w:szCs w:val="18"/>
          <w:lang w:val="de-CH"/>
        </w:rPr>
      </w:pPr>
    </w:p>
    <w:p w:rsidR="003C3374" w:rsidRPr="00044296" w:rsidRDefault="003C3374" w:rsidP="006D5750">
      <w:r w:rsidRPr="00044296">
        <w:t>Le groupe d'alarme sirène se tient à la disposition du poste d'alarme de la commune pour l'accompli</w:t>
      </w:r>
      <w:r w:rsidRPr="00044296">
        <w:t>s</w:t>
      </w:r>
      <w:r w:rsidRPr="00044296">
        <w:t>sement de ces tâches. Les travaux de grande envergure ou l'exécution du test annuel des sirènes peut le cas échéant bénéficier du soutien de personnes astreintes à la protection civile dans le cadre des cours de répétition (condition requise: approbation du cours par l'OSSM). Le chef du poste d'alarme de la commune mène les concertations requises à cet effet avec le commandement de la protection civile (élaboration de la planification annuelle jusqu'à la fin octobre de chaque année).</w:t>
      </w:r>
    </w:p>
    <w:p w:rsidR="003C3374" w:rsidRPr="00044296" w:rsidRDefault="003C3374" w:rsidP="006D5750">
      <w:pPr>
        <w:pStyle w:val="H1"/>
      </w:pPr>
      <w:r w:rsidRPr="00044296">
        <w:rPr>
          <w:rFonts w:eastAsia="Arial"/>
        </w:rPr>
        <w:t>Compétence territoriale</w:t>
      </w:r>
    </w:p>
    <w:p w:rsidR="003C3374" w:rsidRPr="00044296" w:rsidRDefault="003C3374" w:rsidP="003C3374">
      <w:pPr>
        <w:jc w:val="both"/>
      </w:pPr>
      <w:r w:rsidRPr="00044296">
        <w:rPr>
          <w:rFonts w:eastAsia="Arial"/>
        </w:rPr>
        <w:t>La compétence territoriale du poste d'alarme de la commune est identique à celle du propre secteur d'engagement des sapeurs-pompiers (périmètre d'action SP). Les ALERTES entrantes doivent ainsi être transmises à tous les exécutifs et organes de conduite communaux du propre secteur de compétence. En ce qui concerne les organes de conduite régionaux, des mises au point avec les sapeurs-pompiers voisins sont dans certains cas requises afin d'éviter les doublons. Les déclarations s'appliquent par an</w:t>
      </w:r>
      <w:r w:rsidRPr="00044296">
        <w:rPr>
          <w:rFonts w:eastAsia="Arial"/>
        </w:rPr>
        <w:t>a</w:t>
      </w:r>
      <w:r w:rsidRPr="00044296">
        <w:rPr>
          <w:rFonts w:eastAsia="Arial"/>
        </w:rPr>
        <w:t>logie à l'alarme de la population par sirène.</w:t>
      </w:r>
    </w:p>
    <w:p w:rsidR="006D5750" w:rsidRPr="00044296" w:rsidRDefault="003C3374" w:rsidP="003C3374">
      <w:pPr>
        <w:spacing w:before="120"/>
        <w:jc w:val="both"/>
        <w:rPr>
          <w:rFonts w:eastAsia="Arial"/>
        </w:rPr>
      </w:pPr>
      <w:r w:rsidRPr="00044296">
        <w:rPr>
          <w:rFonts w:eastAsia="Arial"/>
        </w:rPr>
        <w:t>En cas de fusion des services d'intervention de plusieurs cantons, les voies d'information doivent être définies spécifiquement. Le poste d'alarme cantonal délivre toujours les ordres au poste d'alarme co</w:t>
      </w:r>
      <w:r w:rsidRPr="00044296">
        <w:rPr>
          <w:rFonts w:eastAsia="Arial"/>
        </w:rPr>
        <w:t>m</w:t>
      </w:r>
      <w:r w:rsidRPr="00044296">
        <w:rPr>
          <w:rFonts w:eastAsia="Arial"/>
        </w:rPr>
        <w:t>munal désigné.</w:t>
      </w:r>
    </w:p>
    <w:p w:rsidR="006D5750" w:rsidRPr="00044296" w:rsidRDefault="006D5750" w:rsidP="006D5750">
      <w:r w:rsidRPr="00044296">
        <w:br w:type="page"/>
      </w:r>
    </w:p>
    <w:p w:rsidR="003C3374" w:rsidRPr="00044296" w:rsidRDefault="003C3374" w:rsidP="008B0731">
      <w:pPr>
        <w:pStyle w:val="H1"/>
        <w:spacing w:before="460" w:after="220"/>
        <w:rPr>
          <w:rFonts w:eastAsia="Arial"/>
        </w:rPr>
      </w:pPr>
      <w:r w:rsidRPr="00044296">
        <w:rPr>
          <w:rFonts w:eastAsia="Arial"/>
        </w:rPr>
        <w:lastRenderedPageBreak/>
        <w:t>Critères de qualité</w:t>
      </w:r>
    </w:p>
    <w:p w:rsidR="003C3374" w:rsidRPr="00044296" w:rsidRDefault="003C3374" w:rsidP="003C3374">
      <w:pPr>
        <w:spacing w:after="120"/>
        <w:jc w:val="both"/>
        <w:rPr>
          <w:rFonts w:eastAsia="Arial"/>
        </w:rPr>
      </w:pPr>
      <w:r w:rsidRPr="00044296">
        <w:rPr>
          <w:rFonts w:eastAsia="Arial"/>
        </w:rPr>
        <w:t>L'exécution des ordres repose sur les critères de qualité suivants.</w:t>
      </w:r>
    </w:p>
    <w:tbl>
      <w:tblPr>
        <w:tblStyle w:val="BETabelle1"/>
        <w:tblW w:w="0" w:type="auto"/>
        <w:tblLook w:val="04A0" w:firstRow="1" w:lastRow="0" w:firstColumn="1" w:lastColumn="0" w:noHBand="0" w:noVBand="1"/>
      </w:tblPr>
      <w:tblGrid>
        <w:gridCol w:w="8647"/>
        <w:gridCol w:w="1331"/>
      </w:tblGrid>
      <w:tr w:rsidR="006D5750" w:rsidRPr="00044296" w:rsidTr="00CD2648">
        <w:trPr>
          <w:cnfStyle w:val="100000000000" w:firstRow="1" w:lastRow="0" w:firstColumn="0" w:lastColumn="0" w:oddVBand="0" w:evenVBand="0" w:oddHBand="0" w:evenHBand="0" w:firstRowFirstColumn="0" w:firstRowLastColumn="0" w:lastRowFirstColumn="0" w:lastRowLastColumn="0"/>
        </w:trPr>
        <w:tc>
          <w:tcPr>
            <w:tcW w:w="8647" w:type="dxa"/>
            <w:hideMark/>
          </w:tcPr>
          <w:p w:rsidR="006D5750" w:rsidRPr="00044296" w:rsidRDefault="006D5750" w:rsidP="00CD2648">
            <w:pPr>
              <w:pStyle w:val="FormularBezeichnungstext"/>
              <w:rPr>
                <w:b/>
                <w:lang w:val="de-CH"/>
              </w:rPr>
            </w:pPr>
            <w:r w:rsidRPr="00044296">
              <w:rPr>
                <w:b/>
                <w:lang w:val="de-CH"/>
              </w:rPr>
              <w:t>Critère</w:t>
            </w:r>
          </w:p>
        </w:tc>
        <w:tc>
          <w:tcPr>
            <w:tcW w:w="1331" w:type="dxa"/>
          </w:tcPr>
          <w:p w:rsidR="006D5750" w:rsidRPr="00044296" w:rsidRDefault="006D5750" w:rsidP="006D5750">
            <w:pPr>
              <w:pStyle w:val="FormularBezeichnungstext"/>
              <w:rPr>
                <w:lang w:val="de-CH"/>
              </w:rPr>
            </w:pPr>
            <w:r w:rsidRPr="00044296">
              <w:rPr>
                <w:rFonts w:eastAsia="Arial"/>
                <w:b/>
                <w:lang w:val="de-CH"/>
              </w:rPr>
              <w:t>Indicateur</w:t>
            </w:r>
          </w:p>
        </w:tc>
      </w:tr>
      <w:tr w:rsidR="006D5750" w:rsidRPr="00044296" w:rsidTr="00CD2648">
        <w:tc>
          <w:tcPr>
            <w:tcW w:w="8647" w:type="dxa"/>
            <w:tcBorders>
              <w:top w:val="single" w:sz="2" w:space="0" w:color="C6D9F1" w:themeColor="text2" w:themeTint="33"/>
              <w:left w:val="nil"/>
              <w:bottom w:val="single" w:sz="2" w:space="0" w:color="C6D9F1" w:themeColor="text2" w:themeTint="33"/>
              <w:right w:val="nil"/>
            </w:tcBorders>
            <w:hideMark/>
          </w:tcPr>
          <w:p w:rsidR="006D5750" w:rsidRPr="00044296" w:rsidRDefault="006D5750" w:rsidP="00CD2648">
            <w:pPr>
              <w:pStyle w:val="Text85pt"/>
            </w:pPr>
            <w:r w:rsidRPr="00044296">
              <w:rPr>
                <w:rFonts w:eastAsia="Arial"/>
              </w:rPr>
              <w:t>Temps nécessaire à la transmission d'ALERTES aux exécutifs et OCCne/OCRég à compter de la réception de l'ordre d'alarme</w:t>
            </w:r>
          </w:p>
        </w:tc>
        <w:tc>
          <w:tcPr>
            <w:tcW w:w="1331" w:type="dxa"/>
            <w:tcBorders>
              <w:top w:val="single" w:sz="2" w:space="0" w:color="C6D9F1" w:themeColor="text2" w:themeTint="33"/>
              <w:left w:val="nil"/>
              <w:bottom w:val="single" w:sz="2" w:space="0" w:color="C6D9F1" w:themeColor="text2" w:themeTint="33"/>
              <w:right w:val="nil"/>
            </w:tcBorders>
            <w:hideMark/>
          </w:tcPr>
          <w:p w:rsidR="006D5750" w:rsidRPr="00044296" w:rsidRDefault="006D5750" w:rsidP="00CD2648">
            <w:pPr>
              <w:pStyle w:val="Text85pt"/>
            </w:pPr>
            <w:r w:rsidRPr="00044296">
              <w:t>10’</w:t>
            </w:r>
          </w:p>
        </w:tc>
      </w:tr>
      <w:tr w:rsidR="006D5750" w:rsidRPr="00044296" w:rsidTr="00CD2648">
        <w:tc>
          <w:tcPr>
            <w:tcW w:w="8647" w:type="dxa"/>
            <w:tcBorders>
              <w:top w:val="single" w:sz="2" w:space="0" w:color="C6D9F1" w:themeColor="text2" w:themeTint="33"/>
              <w:left w:val="nil"/>
              <w:bottom w:val="single" w:sz="2" w:space="0" w:color="C6D9F1" w:themeColor="text2" w:themeTint="33"/>
              <w:right w:val="nil"/>
            </w:tcBorders>
            <w:hideMark/>
          </w:tcPr>
          <w:p w:rsidR="006D5750" w:rsidRPr="00044296" w:rsidRDefault="006D5750" w:rsidP="00CD2648">
            <w:pPr>
              <w:pStyle w:val="Text85pt"/>
            </w:pPr>
            <w:r w:rsidRPr="00044296">
              <w:rPr>
                <w:rFonts w:eastAsia="Arial"/>
              </w:rPr>
              <w:t>Temps nécessaire à la mobilisation et l'engagement du groupe d'alarme sirène à compter de la réception de l'ordre d'alarme</w:t>
            </w:r>
          </w:p>
        </w:tc>
        <w:tc>
          <w:tcPr>
            <w:tcW w:w="1331"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t>30’</w:t>
            </w:r>
          </w:p>
        </w:tc>
      </w:tr>
      <w:tr w:rsidR="006D5750" w:rsidRPr="00044296" w:rsidTr="00CD2648">
        <w:tc>
          <w:tcPr>
            <w:tcW w:w="8647"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rPr>
                <w:rFonts w:eastAsia="Arial"/>
              </w:rPr>
              <w:t>Temps nécessaire à l'exécution de l'alarme au moyen des sirènes mobiles et de l'alarme par téléphone (rég</w:t>
            </w:r>
            <w:r w:rsidRPr="00044296">
              <w:rPr>
                <w:rFonts w:eastAsia="Arial"/>
              </w:rPr>
              <w:t>i</w:t>
            </w:r>
            <w:r w:rsidRPr="00044296">
              <w:rPr>
                <w:rFonts w:eastAsia="Arial"/>
              </w:rPr>
              <w:t>ons reculées)</w:t>
            </w:r>
          </w:p>
        </w:tc>
        <w:tc>
          <w:tcPr>
            <w:tcW w:w="1331"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t>30’</w:t>
            </w:r>
          </w:p>
        </w:tc>
      </w:tr>
      <w:tr w:rsidR="006D5750" w:rsidRPr="00044296" w:rsidTr="00CD2648">
        <w:tc>
          <w:tcPr>
            <w:tcW w:w="8647"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rPr>
                <w:rFonts w:eastAsia="Arial"/>
              </w:rPr>
              <w:t>Temps nécessaire à l'exécution de l'alarme au moyen des sirènes à compter de la réception de l'ordre d'alarme</w:t>
            </w:r>
          </w:p>
        </w:tc>
        <w:tc>
          <w:tcPr>
            <w:tcW w:w="1331"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t>max. 60’</w:t>
            </w:r>
          </w:p>
        </w:tc>
      </w:tr>
      <w:tr w:rsidR="006D5750" w:rsidRPr="00044296" w:rsidTr="00CD2648">
        <w:tc>
          <w:tcPr>
            <w:tcW w:w="8647"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rPr>
                <w:rFonts w:eastAsia="Arial"/>
              </w:rPr>
              <w:t>Crédit en temps pour la première élucidation des causes</w:t>
            </w:r>
            <w:r w:rsidRPr="00044296">
              <w:rPr>
                <w:rFonts w:eastAsia="Arial"/>
                <w:vertAlign w:val="superscript"/>
              </w:rPr>
              <w:t>1</w:t>
            </w:r>
            <w:r w:rsidRPr="00044296">
              <w:rPr>
                <w:rFonts w:eastAsia="Arial"/>
              </w:rPr>
              <w:t xml:space="preserve"> et pour l'annonce de fausse alarme via la Police cantonale après constatation</w:t>
            </w:r>
          </w:p>
        </w:tc>
        <w:tc>
          <w:tcPr>
            <w:tcW w:w="1331"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t>15’</w:t>
            </w:r>
          </w:p>
        </w:tc>
      </w:tr>
      <w:tr w:rsidR="006D5750" w:rsidRPr="00044296" w:rsidTr="00CD2648">
        <w:tc>
          <w:tcPr>
            <w:tcW w:w="8647"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rPr>
                <w:rFonts w:eastAsia="Arial"/>
              </w:rPr>
              <w:t>Couverture du propre secteur de compétence par les signaux sonores ou l'alarme par téléphone</w:t>
            </w:r>
          </w:p>
        </w:tc>
        <w:tc>
          <w:tcPr>
            <w:tcW w:w="1331"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t>100%</w:t>
            </w:r>
          </w:p>
        </w:tc>
      </w:tr>
      <w:tr w:rsidR="006D5750" w:rsidRPr="00044296" w:rsidTr="00CD2648">
        <w:tc>
          <w:tcPr>
            <w:tcW w:w="8647"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rPr>
                <w:rFonts w:eastAsia="Arial"/>
              </w:rPr>
              <w:t>Disponibilité en temps voulu des sirènes fixes et mobiles</w:t>
            </w:r>
          </w:p>
        </w:tc>
        <w:tc>
          <w:tcPr>
            <w:tcW w:w="1331"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t>99,9 %</w:t>
            </w:r>
          </w:p>
        </w:tc>
      </w:tr>
      <w:tr w:rsidR="006D5750" w:rsidRPr="00044296" w:rsidTr="00CD2648">
        <w:tc>
          <w:tcPr>
            <w:tcW w:w="8647"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rPr>
                <w:rFonts w:eastAsia="Arial"/>
              </w:rPr>
              <w:t>Exhaustivité de la documentation de planification selon annexes</w:t>
            </w:r>
          </w:p>
        </w:tc>
        <w:tc>
          <w:tcPr>
            <w:tcW w:w="1331"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t>100 %</w:t>
            </w:r>
          </w:p>
        </w:tc>
      </w:tr>
      <w:tr w:rsidR="006D5750" w:rsidRPr="00044296" w:rsidTr="00CD2648">
        <w:tc>
          <w:tcPr>
            <w:tcW w:w="8647"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rPr>
                <w:rFonts w:eastAsia="Arial"/>
              </w:rPr>
              <w:t>Mise à jour</w:t>
            </w:r>
          </w:p>
        </w:tc>
        <w:tc>
          <w:tcPr>
            <w:tcW w:w="1331" w:type="dxa"/>
            <w:tcBorders>
              <w:top w:val="single" w:sz="2" w:space="0" w:color="C6D9F1" w:themeColor="text2" w:themeTint="33"/>
              <w:left w:val="nil"/>
              <w:bottom w:val="single" w:sz="2" w:space="0" w:color="C6D9F1" w:themeColor="text2" w:themeTint="33"/>
              <w:right w:val="nil"/>
            </w:tcBorders>
          </w:tcPr>
          <w:p w:rsidR="006D5750" w:rsidRPr="00044296" w:rsidRDefault="006D5750" w:rsidP="006D5750">
            <w:pPr>
              <w:pStyle w:val="Text85pt"/>
            </w:pPr>
            <w:r w:rsidRPr="00044296">
              <w:t>annuelle</w:t>
            </w:r>
          </w:p>
        </w:tc>
      </w:tr>
      <w:tr w:rsidR="006D5750" w:rsidRPr="00044296" w:rsidTr="00CD2648">
        <w:tc>
          <w:tcPr>
            <w:tcW w:w="8647"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rPr>
                <w:rFonts w:eastAsia="Arial"/>
              </w:rPr>
              <w:t>Annonce de l'exécution du test de sirènes à l'OSCM dans un délai de…</w:t>
            </w:r>
          </w:p>
        </w:tc>
        <w:tc>
          <w:tcPr>
            <w:tcW w:w="1331" w:type="dxa"/>
            <w:tcBorders>
              <w:top w:val="single" w:sz="2" w:space="0" w:color="C6D9F1" w:themeColor="text2" w:themeTint="33"/>
              <w:left w:val="nil"/>
              <w:bottom w:val="single" w:sz="2" w:space="0" w:color="C6D9F1" w:themeColor="text2" w:themeTint="33"/>
              <w:right w:val="nil"/>
            </w:tcBorders>
          </w:tcPr>
          <w:p w:rsidR="006D5750" w:rsidRPr="00044296" w:rsidRDefault="006D5750" w:rsidP="006D5750">
            <w:pPr>
              <w:pStyle w:val="Text85pt"/>
            </w:pPr>
            <w:r w:rsidRPr="00044296">
              <w:rPr>
                <w:color w:val="FF0000"/>
              </w:rPr>
              <w:t>7 jours ouvrés</w:t>
            </w:r>
          </w:p>
        </w:tc>
      </w:tr>
      <w:tr w:rsidR="006D5750" w:rsidRPr="00044296" w:rsidTr="00CD2648">
        <w:tc>
          <w:tcPr>
            <w:tcW w:w="8647"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rPr>
                <w:rFonts w:eastAsia="Arial"/>
              </w:rPr>
              <w:t>En concertation avec le fournisseur: suppression des défauts en cas d'échec (sirènes) en temps normal dans un délai de…</w:t>
            </w:r>
          </w:p>
        </w:tc>
        <w:tc>
          <w:tcPr>
            <w:tcW w:w="1331"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rPr>
                <w:rFonts w:eastAsia="Arial"/>
                <w:spacing w:val="-2"/>
              </w:rPr>
              <w:t>5 jours ouvrés</w:t>
            </w:r>
          </w:p>
        </w:tc>
      </w:tr>
      <w:tr w:rsidR="006D5750" w:rsidRPr="00044296" w:rsidTr="00CD2648">
        <w:tc>
          <w:tcPr>
            <w:tcW w:w="8647"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rPr>
                <w:rFonts w:eastAsia="Arial"/>
              </w:rPr>
              <w:t>En concertation avec le fournisseur: suppression des défauts en cas d'échec (alarme générale sirènes fixes) après le test de sirènes dans un délai de…</w:t>
            </w:r>
          </w:p>
        </w:tc>
        <w:tc>
          <w:tcPr>
            <w:tcW w:w="1331" w:type="dxa"/>
            <w:tcBorders>
              <w:top w:val="single" w:sz="2" w:space="0" w:color="C6D9F1" w:themeColor="text2" w:themeTint="33"/>
              <w:left w:val="nil"/>
              <w:bottom w:val="single" w:sz="2" w:space="0" w:color="C6D9F1" w:themeColor="text2" w:themeTint="33"/>
              <w:right w:val="nil"/>
            </w:tcBorders>
          </w:tcPr>
          <w:p w:rsidR="006D5750" w:rsidRPr="00044296" w:rsidRDefault="006D5750" w:rsidP="00CD2648">
            <w:pPr>
              <w:pStyle w:val="Text85pt"/>
            </w:pPr>
            <w:r w:rsidRPr="00044296">
              <w:rPr>
                <w:rFonts w:eastAsia="Arial"/>
              </w:rPr>
              <w:t>max. 6 sema</w:t>
            </w:r>
            <w:r w:rsidRPr="00044296">
              <w:rPr>
                <w:rFonts w:eastAsia="Arial"/>
              </w:rPr>
              <w:t>i</w:t>
            </w:r>
            <w:r w:rsidRPr="00044296">
              <w:rPr>
                <w:rFonts w:eastAsia="Arial"/>
              </w:rPr>
              <w:t>nes</w:t>
            </w:r>
          </w:p>
        </w:tc>
      </w:tr>
    </w:tbl>
    <w:p w:rsidR="003C3374" w:rsidRPr="00044296" w:rsidRDefault="003C3374" w:rsidP="006D5750">
      <w:pPr>
        <w:pStyle w:val="Text65pt"/>
        <w:spacing w:before="120"/>
        <w:ind w:left="567" w:hanging="567"/>
        <w:rPr>
          <w:lang w:val="de-CH"/>
        </w:rPr>
      </w:pPr>
      <w:r w:rsidRPr="00044296">
        <w:rPr>
          <w:lang w:val="de-CH"/>
        </w:rPr>
        <w:t>1</w:t>
      </w:r>
      <w:r w:rsidRPr="00044296">
        <w:rPr>
          <w:lang w:val="de-CH"/>
        </w:rPr>
        <w:tab/>
        <w:t>Si ni la police ni la commune n'a demandé le déclenchement de la sirène, il faut considérer qu'il s'agit d'une fausse alarme. En cas de circonstances claires, son origine peut être directement communiquée, mais au plus tard dans un délai de 15 minutes. Si tel n'est pas le cas, les clarifications peuvent prendre plus de temps. Voir les déroulements sur la liste de contrôle Fausse alarme.</w:t>
      </w:r>
    </w:p>
    <w:p w:rsidR="003C3374" w:rsidRPr="00044296" w:rsidRDefault="003C3374" w:rsidP="008B0731">
      <w:pPr>
        <w:pStyle w:val="H1"/>
        <w:spacing w:before="460" w:after="220"/>
        <w:rPr>
          <w:rFonts w:eastAsia="Arial"/>
        </w:rPr>
      </w:pPr>
      <w:r w:rsidRPr="00044296">
        <w:rPr>
          <w:rFonts w:eastAsia="Arial"/>
        </w:rPr>
        <w:t>PC du poste d'alarme de la commune</w:t>
      </w:r>
    </w:p>
    <w:p w:rsidR="003C3374" w:rsidRPr="00044296" w:rsidRDefault="003C3374" w:rsidP="003C3374">
      <w:pPr>
        <w:spacing w:after="120"/>
        <w:jc w:val="both"/>
      </w:pPr>
      <w:r w:rsidRPr="00044296">
        <w:t xml:space="preserve">Le poste d'alarme de la commune établit généralement son PC sur le site du hangar des sapeurs-pompiers. La réception de </w:t>
      </w:r>
      <w:r w:rsidRPr="00044296">
        <w:rPr>
          <w:color w:val="FF0000"/>
        </w:rPr>
        <w:t xml:space="preserve">courriels </w:t>
      </w:r>
      <w:r w:rsidRPr="00044296">
        <w:t xml:space="preserve">doit être assurée (transmission </w:t>
      </w:r>
      <w:r w:rsidRPr="00044296">
        <w:rPr>
          <w:color w:val="FF0000"/>
        </w:rPr>
        <w:t xml:space="preserve">de l'adresse </w:t>
      </w:r>
      <w:r w:rsidRPr="00044296">
        <w:t>au poste d'alarme ca</w:t>
      </w:r>
      <w:r w:rsidRPr="00044296">
        <w:t>n</w:t>
      </w:r>
      <w:r w:rsidRPr="00044296">
        <w:t xml:space="preserve">tonal de la POCA; </w:t>
      </w:r>
      <w:r w:rsidRPr="00044296">
        <w:rPr>
          <w:color w:val="FF0000"/>
        </w:rPr>
        <w:t>canal subsidiaire: POLYCOM</w:t>
      </w:r>
      <w:r w:rsidRPr="00044296">
        <w:t>). Le site du PC est en même temps le lieu d'entrée en service et de départ du groupe d'alarme sirènes et le lieu de mobilisation pour les sirènes mobiles.</w:t>
      </w:r>
    </w:p>
    <w:p w:rsidR="003C3374" w:rsidRPr="00044296" w:rsidRDefault="003C3374" w:rsidP="008B0731">
      <w:pPr>
        <w:pStyle w:val="H1"/>
        <w:spacing w:before="460" w:after="220"/>
        <w:rPr>
          <w:rFonts w:eastAsia="Arial"/>
        </w:rPr>
      </w:pPr>
      <w:r w:rsidRPr="00044296">
        <w:rPr>
          <w:rFonts w:eastAsia="Arial"/>
        </w:rPr>
        <w:t>Test annuel des sirènes</w:t>
      </w:r>
    </w:p>
    <w:p w:rsidR="003C3374" w:rsidRPr="00044296" w:rsidRDefault="003C3374" w:rsidP="00452774">
      <w:r w:rsidRPr="00044296">
        <w:t>Le test des sirènes qui a lieu chaque année doit servir en même temps à la mise à jour des planific</w:t>
      </w:r>
      <w:r w:rsidRPr="00044296">
        <w:t>a</w:t>
      </w:r>
      <w:r w:rsidRPr="00044296">
        <w:t>tions. En fonction des besoins et de l'ampleur du travail, des membres du groupe d'alarme sirènes doivent être impliqués. Après le test des sirènes, les listes de contrôle dans le dossier Alarme, ainsi que les annexes 1 à 10, doivent être à jour. En même temps que l'annonce d'exécution est adressée à l'OSSM et soumise pour information aux autorités communales des communes concernées, un avis d'exécution doit être rédigé sur la mise à jour réussie des planifications. La transmission de l'«annonce d'exécution du test des sirènes» à l'OSSM relève de la commune politique compétente.</w:t>
      </w:r>
    </w:p>
    <w:p w:rsidR="003C3374" w:rsidRPr="00044296" w:rsidRDefault="003C3374" w:rsidP="00452774">
      <w:r w:rsidRPr="00044296">
        <w:t>Après la réalisation de nouvelles superstructures, en particulier, les postes d'écoute doivent être à l’œuvre pendant le test des sirènes, de façon à ce que les éventuelles lacunes dans la couverture son</w:t>
      </w:r>
      <w:r w:rsidRPr="00044296">
        <w:t>o</w:t>
      </w:r>
      <w:r w:rsidRPr="00044296">
        <w:t>re puissent être décelées et comblées par un renforcement des sirènes. La commune assure la coord</w:t>
      </w:r>
      <w:r w:rsidRPr="00044296">
        <w:t>i</w:t>
      </w:r>
      <w:r w:rsidRPr="00044296">
        <w:t>nation de ces travaux.</w:t>
      </w:r>
    </w:p>
    <w:p w:rsidR="003C3374" w:rsidRPr="00044296" w:rsidRDefault="003C3374" w:rsidP="00AB151C">
      <w:pPr>
        <w:pStyle w:val="H1"/>
        <w:spacing w:before="460" w:after="220"/>
        <w:rPr>
          <w:rFonts w:eastAsia="Arial"/>
        </w:rPr>
      </w:pPr>
      <w:r w:rsidRPr="00044296">
        <w:rPr>
          <w:rFonts w:eastAsia="Arial"/>
        </w:rPr>
        <w:lastRenderedPageBreak/>
        <w:t>Dossier «Alarme de la population»</w:t>
      </w:r>
    </w:p>
    <w:p w:rsidR="003C3374" w:rsidRPr="00044296" w:rsidRDefault="003C3374" w:rsidP="00452774">
      <w:r w:rsidRPr="00044296">
        <w:t>Un dossier d'alarme actualisé, accompagné de toutes les annexes, doit être disponible au PC du poste d'alarme de la commune. Les communes des zones 1 et 2 y disposent par ailleurs les documents de base dans le registre 2 de la documentation-cadre pour les zones 1 / 2 autour de la centrale nucléaire de Mühleberg.</w:t>
      </w:r>
    </w:p>
    <w:p w:rsidR="003C3374" w:rsidRPr="00044296" w:rsidRDefault="003C3374" w:rsidP="00AB151C">
      <w:pPr>
        <w:pStyle w:val="H1"/>
        <w:spacing w:before="460" w:after="220"/>
        <w:rPr>
          <w:rFonts w:eastAsia="Arial"/>
        </w:rPr>
      </w:pPr>
      <w:r w:rsidRPr="00044296">
        <w:rPr>
          <w:rFonts w:eastAsia="Arial"/>
        </w:rPr>
        <w:t>Vérification du poste d'alarme de la commune</w:t>
      </w:r>
    </w:p>
    <w:p w:rsidR="003C3374" w:rsidRPr="00044296" w:rsidRDefault="003C3374" w:rsidP="00452774">
      <w:r w:rsidRPr="00044296">
        <w:t>Les préfètes et préfets vérifient périodiquement, dans le cadre de leur devoir de surveillance, la prépar</w:t>
      </w:r>
      <w:r w:rsidRPr="00044296">
        <w:t>a</w:t>
      </w:r>
      <w:r w:rsidRPr="00044296">
        <w:t>tion de l'alarme des communes. Ils sont soutenus dans cette tâche par des représentants de l'OSSM. La liste de contrôle relative à la disponibilité de base sert de fondement à la vérification.</w:t>
      </w:r>
    </w:p>
    <w:p w:rsidR="003C3374" w:rsidRPr="00044296" w:rsidRDefault="003C3374" w:rsidP="00AB151C">
      <w:pPr>
        <w:pStyle w:val="H1"/>
        <w:spacing w:before="460" w:after="220"/>
        <w:rPr>
          <w:rFonts w:eastAsia="Arial"/>
        </w:rPr>
      </w:pPr>
      <w:r w:rsidRPr="00044296">
        <w:rPr>
          <w:rFonts w:eastAsia="Arial"/>
        </w:rPr>
        <w:t>Entrée en vigueur</w:t>
      </w:r>
    </w:p>
    <w:p w:rsidR="003C3374" w:rsidRPr="00044296" w:rsidRDefault="003C3374" w:rsidP="00452774">
      <w:r w:rsidRPr="00044296">
        <w:t>Le présent mandat de prestations entre en vigueur le ……………………….. et inclut toutes les comm</w:t>
      </w:r>
      <w:r w:rsidRPr="00044296">
        <w:t>u</w:t>
      </w:r>
      <w:r w:rsidRPr="00044296">
        <w:t>nes pour lesquelles une signature a été apposée ci-dessous.</w:t>
      </w:r>
    </w:p>
    <w:p w:rsidR="003C3374" w:rsidRPr="00044296" w:rsidRDefault="003C3374" w:rsidP="003C3374">
      <w:pPr>
        <w:tabs>
          <w:tab w:val="left" w:pos="6120"/>
        </w:tabs>
        <w:spacing w:before="360"/>
        <w:jc w:val="both"/>
      </w:pPr>
      <w:r w:rsidRPr="00044296">
        <w:rPr>
          <w:rFonts w:eastAsia="Arial"/>
        </w:rPr>
        <w:t>Lieu et date ………………………..</w:t>
      </w:r>
    </w:p>
    <w:p w:rsidR="00452774" w:rsidRPr="00044296" w:rsidRDefault="00452774" w:rsidP="00452774"/>
    <w:p w:rsidR="00452774" w:rsidRPr="00044296" w:rsidRDefault="00452774" w:rsidP="00452774"/>
    <w:p w:rsidR="003C3374" w:rsidRPr="00044296" w:rsidRDefault="003C3374" w:rsidP="00452774">
      <w:pPr>
        <w:tabs>
          <w:tab w:val="left" w:pos="4253"/>
        </w:tabs>
      </w:pPr>
      <w:r w:rsidRPr="00044296">
        <w:t>Pour le conseil communal de Modèleville</w:t>
      </w:r>
      <w:r w:rsidR="00452774" w:rsidRPr="00044296">
        <w:tab/>
      </w:r>
      <w:r w:rsidRPr="00044296">
        <w:t>Chef du poste d'alarme Modèleville</w:t>
      </w:r>
    </w:p>
    <w:p w:rsidR="003C3374" w:rsidRPr="00044296" w:rsidRDefault="003C3374" w:rsidP="00AB151C">
      <w:pPr>
        <w:tabs>
          <w:tab w:val="left" w:pos="4253"/>
        </w:tabs>
        <w:spacing w:before="360"/>
      </w:pPr>
      <w:r w:rsidRPr="00044296">
        <w:t>……………………………………</w:t>
      </w:r>
      <w:r w:rsidRPr="00044296">
        <w:tab/>
        <w:t>……………………………………</w:t>
      </w:r>
    </w:p>
    <w:p w:rsidR="00AB151C" w:rsidRPr="00044296" w:rsidRDefault="00AB151C" w:rsidP="00AB151C"/>
    <w:p w:rsidR="003C3374" w:rsidRPr="00044296" w:rsidRDefault="003C3374" w:rsidP="00AB151C">
      <w:r w:rsidRPr="00044296">
        <w:t>Pour le conseil communal de X</w:t>
      </w:r>
    </w:p>
    <w:p w:rsidR="003C3374" w:rsidRPr="00044296" w:rsidRDefault="003C3374" w:rsidP="00AB151C">
      <w:pPr>
        <w:tabs>
          <w:tab w:val="left" w:pos="4253"/>
        </w:tabs>
        <w:spacing w:before="360"/>
      </w:pPr>
      <w:r w:rsidRPr="00044296">
        <w:t>Lieu et date ………………………..</w:t>
      </w:r>
      <w:r w:rsidRPr="00044296">
        <w:tab/>
        <w:t>……………………………………</w:t>
      </w:r>
    </w:p>
    <w:p w:rsidR="00AB151C" w:rsidRPr="00044296" w:rsidRDefault="00AB151C" w:rsidP="00AB151C"/>
    <w:p w:rsidR="003C3374" w:rsidRPr="00044296" w:rsidRDefault="003C3374" w:rsidP="00AB151C">
      <w:r w:rsidRPr="00044296">
        <w:t>Pour le conseil communal de Y</w:t>
      </w:r>
    </w:p>
    <w:p w:rsidR="003C3374" w:rsidRPr="00044296" w:rsidRDefault="003C3374" w:rsidP="00AB151C">
      <w:pPr>
        <w:tabs>
          <w:tab w:val="left" w:pos="4253"/>
        </w:tabs>
        <w:spacing w:before="360"/>
      </w:pPr>
      <w:r w:rsidRPr="00044296">
        <w:t>Lieu et date ………………………..</w:t>
      </w:r>
      <w:r w:rsidRPr="00044296">
        <w:tab/>
        <w:t>……………………………………</w:t>
      </w:r>
    </w:p>
    <w:p w:rsidR="00AB151C" w:rsidRPr="00044296" w:rsidRDefault="00AB151C" w:rsidP="00AB151C"/>
    <w:p w:rsidR="003C3374" w:rsidRPr="00044296" w:rsidRDefault="003C3374" w:rsidP="00AB151C">
      <w:r w:rsidRPr="00044296">
        <w:t>Pour le conseil communal de Z</w:t>
      </w:r>
    </w:p>
    <w:p w:rsidR="003C3374" w:rsidRPr="00044296" w:rsidRDefault="003C3374" w:rsidP="00AB151C">
      <w:pPr>
        <w:tabs>
          <w:tab w:val="left" w:pos="4253"/>
        </w:tabs>
        <w:spacing w:before="360"/>
      </w:pPr>
      <w:r w:rsidRPr="00044296">
        <w:t>Lieu et date ………………………..</w:t>
      </w:r>
      <w:r w:rsidRPr="00044296">
        <w:tab/>
        <w:t>……………………………………</w:t>
      </w:r>
    </w:p>
    <w:p w:rsidR="00452774" w:rsidRPr="00044296" w:rsidRDefault="00452774" w:rsidP="00452774">
      <w:pPr>
        <w:pStyle w:val="EnclosuresFristLine"/>
        <w:rPr>
          <w:noProof/>
        </w:rPr>
      </w:pPr>
    </w:p>
    <w:p w:rsidR="003C3374" w:rsidRPr="00044296" w:rsidRDefault="003C3374" w:rsidP="00452774">
      <w:pPr>
        <w:pStyle w:val="EnclosuresFristLine"/>
        <w:rPr>
          <w:noProof/>
        </w:rPr>
      </w:pPr>
      <w:r w:rsidRPr="00044296">
        <w:rPr>
          <w:noProof/>
        </w:rPr>
        <w:t>Annexes</w:t>
      </w:r>
    </w:p>
    <w:p w:rsidR="003C3374" w:rsidRPr="00044296" w:rsidRDefault="003C3374" w:rsidP="00452774">
      <w:pPr>
        <w:pStyle w:val="CopyTo"/>
        <w:numPr>
          <w:ilvl w:val="0"/>
          <w:numId w:val="23"/>
        </w:numPr>
        <w:tabs>
          <w:tab w:val="clear" w:pos="644"/>
        </w:tabs>
        <w:ind w:left="284"/>
        <w:rPr>
          <w:noProof/>
          <w:lang w:val="de-CH"/>
        </w:rPr>
      </w:pPr>
      <w:r w:rsidRPr="00044296">
        <w:rPr>
          <w:noProof/>
          <w:lang w:val="de-CH"/>
        </w:rPr>
        <w:t>Listes de contrôle selon le dossier Alarme</w:t>
      </w:r>
    </w:p>
    <w:p w:rsidR="003C3374" w:rsidRPr="00044296" w:rsidRDefault="003C3374" w:rsidP="00452774">
      <w:pPr>
        <w:pStyle w:val="CopyTo"/>
        <w:numPr>
          <w:ilvl w:val="0"/>
          <w:numId w:val="23"/>
        </w:numPr>
        <w:tabs>
          <w:tab w:val="clear" w:pos="644"/>
        </w:tabs>
        <w:ind w:left="284"/>
        <w:rPr>
          <w:noProof/>
          <w:lang w:val="de-CH"/>
        </w:rPr>
      </w:pPr>
      <w:r w:rsidRPr="00044296">
        <w:rPr>
          <w:noProof/>
          <w:lang w:val="de-CH"/>
        </w:rPr>
        <w:t>Annexe au mandat de prestations avec attribution des tâches</w:t>
      </w:r>
    </w:p>
    <w:p w:rsidR="003C3374" w:rsidRPr="00044296" w:rsidRDefault="003C3374" w:rsidP="00452774">
      <w:pPr>
        <w:pStyle w:val="CopyTo"/>
        <w:numPr>
          <w:ilvl w:val="0"/>
          <w:numId w:val="23"/>
        </w:numPr>
        <w:tabs>
          <w:tab w:val="clear" w:pos="644"/>
        </w:tabs>
        <w:ind w:left="284"/>
        <w:rPr>
          <w:noProof/>
          <w:lang w:val="de-CH"/>
        </w:rPr>
      </w:pPr>
      <w:r w:rsidRPr="00044296">
        <w:rPr>
          <w:noProof/>
          <w:lang w:val="de-CH"/>
        </w:rPr>
        <w:t>Annexes 1 à 10</w:t>
      </w:r>
    </w:p>
    <w:p w:rsidR="00452774" w:rsidRPr="00044296" w:rsidRDefault="00452774" w:rsidP="00452774">
      <w:pPr>
        <w:pStyle w:val="EnclosuresFristLine"/>
        <w:rPr>
          <w:noProof/>
        </w:rPr>
      </w:pPr>
    </w:p>
    <w:p w:rsidR="003C3374" w:rsidRPr="00044296" w:rsidRDefault="003C3374" w:rsidP="00452774">
      <w:pPr>
        <w:pStyle w:val="EnclosuresFristLine"/>
        <w:rPr>
          <w:noProof/>
        </w:rPr>
      </w:pPr>
      <w:r w:rsidRPr="00044296">
        <w:rPr>
          <w:noProof/>
        </w:rPr>
        <w:t>Distribution</w:t>
      </w:r>
    </w:p>
    <w:p w:rsidR="003C3374" w:rsidRPr="00044296" w:rsidRDefault="003C3374" w:rsidP="00452774">
      <w:pPr>
        <w:pStyle w:val="CopyTo"/>
        <w:numPr>
          <w:ilvl w:val="0"/>
          <w:numId w:val="23"/>
        </w:numPr>
        <w:tabs>
          <w:tab w:val="clear" w:pos="644"/>
        </w:tabs>
        <w:ind w:left="284"/>
        <w:rPr>
          <w:noProof/>
          <w:lang w:val="de-CH"/>
        </w:rPr>
      </w:pPr>
      <w:r w:rsidRPr="00044296">
        <w:rPr>
          <w:noProof/>
          <w:lang w:val="de-CH"/>
        </w:rPr>
        <w:t>Communes signataires</w:t>
      </w:r>
    </w:p>
    <w:p w:rsidR="003C3374" w:rsidRPr="00044296" w:rsidRDefault="003C3374" w:rsidP="00452774">
      <w:pPr>
        <w:pStyle w:val="CopyTo"/>
        <w:numPr>
          <w:ilvl w:val="0"/>
          <w:numId w:val="23"/>
        </w:numPr>
        <w:tabs>
          <w:tab w:val="clear" w:pos="644"/>
        </w:tabs>
        <w:ind w:left="284"/>
        <w:rPr>
          <w:noProof/>
          <w:lang w:val="de-CH"/>
        </w:rPr>
      </w:pPr>
      <w:r w:rsidRPr="00044296">
        <w:rPr>
          <w:noProof/>
          <w:lang w:val="de-CH"/>
        </w:rPr>
        <w:t>OCCne/OCRég</w:t>
      </w:r>
    </w:p>
    <w:p w:rsidR="003C3374" w:rsidRPr="00044296" w:rsidRDefault="003C3374" w:rsidP="00452774">
      <w:pPr>
        <w:pStyle w:val="CopyTo"/>
        <w:numPr>
          <w:ilvl w:val="0"/>
          <w:numId w:val="23"/>
        </w:numPr>
        <w:tabs>
          <w:tab w:val="clear" w:pos="644"/>
        </w:tabs>
        <w:ind w:left="284"/>
        <w:rPr>
          <w:noProof/>
          <w:lang w:val="de-CH"/>
        </w:rPr>
      </w:pPr>
      <w:r w:rsidRPr="00044296">
        <w:rPr>
          <w:noProof/>
          <w:lang w:val="de-CH"/>
        </w:rPr>
        <w:t>OCAA</w:t>
      </w:r>
    </w:p>
    <w:p w:rsidR="003C3374" w:rsidRPr="00044296" w:rsidRDefault="003C3374" w:rsidP="00452774">
      <w:pPr>
        <w:pStyle w:val="CopyTo"/>
        <w:numPr>
          <w:ilvl w:val="0"/>
          <w:numId w:val="23"/>
        </w:numPr>
        <w:tabs>
          <w:tab w:val="clear" w:pos="644"/>
        </w:tabs>
        <w:ind w:left="284"/>
        <w:rPr>
          <w:noProof/>
          <w:lang w:val="de-CH"/>
        </w:rPr>
      </w:pPr>
      <w:r w:rsidRPr="00044296">
        <w:rPr>
          <w:noProof/>
          <w:lang w:val="de-CH"/>
        </w:rPr>
        <w:t>AIB</w:t>
      </w:r>
    </w:p>
    <w:p w:rsidR="00B56893" w:rsidRPr="00044296" w:rsidRDefault="003C3374" w:rsidP="003C3374">
      <w:pPr>
        <w:pStyle w:val="CopyTo"/>
        <w:numPr>
          <w:ilvl w:val="0"/>
          <w:numId w:val="23"/>
        </w:numPr>
        <w:tabs>
          <w:tab w:val="clear" w:pos="644"/>
        </w:tabs>
        <w:ind w:left="284"/>
        <w:rPr>
          <w:lang w:val="de-CH"/>
        </w:rPr>
      </w:pPr>
      <w:r w:rsidRPr="00044296">
        <w:rPr>
          <w:noProof/>
          <w:lang w:val="de-CH"/>
        </w:rPr>
        <w:t>OSSM</w:t>
      </w:r>
    </w:p>
    <w:sectPr w:rsidR="00B56893" w:rsidRPr="00044296" w:rsidSect="006A0005">
      <w:headerReference w:type="default" r:id="rId14"/>
      <w:footerReference w:type="default" r:id="rId15"/>
      <w:type w:val="continuous"/>
      <w:pgSz w:w="11906" w:h="16838" w:code="9"/>
      <w:pgMar w:top="1707" w:right="567" w:bottom="851" w:left="1361" w:header="48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05" w:rsidRPr="00044296" w:rsidRDefault="006A0005">
      <w:r w:rsidRPr="00044296">
        <w:separator/>
      </w:r>
    </w:p>
  </w:endnote>
  <w:endnote w:type="continuationSeparator" w:id="0">
    <w:p w:rsidR="006A0005" w:rsidRPr="00044296" w:rsidRDefault="006A0005">
      <w:r w:rsidRPr="000442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61" w:rsidRPr="00044296" w:rsidRDefault="00044296" w:rsidP="00761C18">
    <w:pPr>
      <w:pStyle w:val="Vorlagenbezeichnung"/>
    </w:pPr>
    <w:sdt>
      <w:sdtPr>
        <w:tag w:val="DLaufnummer"/>
        <w:id w:val="1098140745"/>
        <w:showingPlcHdr/>
        <w:dataBinding w:prefixMappings="xmlns:ns='http://schemas.officeatwork.com/CustomXMLPart'" w:xpath="/ns:officeatwork/ns:DLaufnummer" w:storeItemID="{C9EF7656-0210-462C-829B-A9AFE99E1459}"/>
        <w:text w:multiLine="1"/>
      </w:sdtPr>
      <w:sdtEndPr/>
      <w:sdtContent>
        <w:r w:rsidR="00847227" w:rsidRPr="00044296">
          <w:rPr>
            <w:rStyle w:val="Platzhaltertext"/>
          </w:rPr>
          <w:t xml:space="preserve"> </w:t>
        </w:r>
      </w:sdtContent>
    </w:sdt>
    <w:r w:rsidR="00761C18" w:rsidRPr="00044296">
      <w:rPr>
        <w:noProof/>
        <w:lang w:eastAsia="de-CH"/>
      </w:rPr>
      <mc:AlternateContent>
        <mc:Choice Requires="wps">
          <w:drawing>
            <wp:anchor distT="0" distB="0" distL="114300" distR="114300" simplePos="0" relativeHeight="251666432" behindDoc="0" locked="1" layoutInCell="1" allowOverlap="1" wp14:anchorId="071F0F68" wp14:editId="4D9ECE77">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044296" w:rsidRPr="0004429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44296">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6pt;margin-top:0;width:49.6pt;height:44.8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044296" w:rsidRPr="0004429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44296">
                      <w:rPr>
                        <w:noProof/>
                      </w:rPr>
                      <w:t>4</w:t>
                    </w:r>
                    <w:r>
                      <w:rPr>
                        <w:noProof/>
                      </w:rPr>
                      <w:fldChar w:fldCharType="end"/>
                    </w:r>
                  </w:p>
                </w:txbxContent>
              </v:textbox>
              <w10:wrap anchorx="margin" anchory="page"/>
              <w10:anchorlock/>
            </v:shape>
          </w:pict>
        </mc:Fallback>
      </mc:AlternateContent>
    </w:r>
    <w:r w:rsidR="00761C18" w:rsidRPr="00044296">
      <w:tab/>
    </w:r>
    <w:sdt>
      <w:sdtPr>
        <w:tag w:val="Classification"/>
        <w:id w:val="-326374714"/>
        <w:showingPlcHdr/>
        <w:dataBinding w:prefixMappings="xmlns:ns='http://schemas.officeatwork.com/CustomXMLPart'" w:xpath="/ns:officeatwork/ns:Classification" w:storeItemID="{C9EF7656-0210-462C-829B-A9AFE99E1459}"/>
        <w:text w:multiLine="1"/>
      </w:sdtPr>
      <w:sdtEndPr/>
      <w:sdtContent>
        <w:r w:rsidR="00761C18" w:rsidRPr="00044296">
          <w:rPr>
            <w:rStyle w:val="Platzhaltertext"/>
          </w:rPr>
          <w:t xml:space="preserve"> </w:t>
        </w:r>
      </w:sdtContent>
    </w:sdt>
    <w:r w:rsidR="00761C18" w:rsidRPr="00044296">
      <w:tab/>
    </w:r>
    <w:r w:rsidR="00761C18" w:rsidRPr="00044296">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05" w:rsidRPr="00044296" w:rsidRDefault="006A0005">
      <w:r w:rsidRPr="00044296">
        <w:separator/>
      </w:r>
    </w:p>
  </w:footnote>
  <w:footnote w:type="continuationSeparator" w:id="0">
    <w:p w:rsidR="006A0005" w:rsidRPr="00044296" w:rsidRDefault="006A0005">
      <w:r w:rsidRPr="0004429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ohneRahmen"/>
      <w:tblW w:w="0" w:type="auto"/>
      <w:tblLook w:val="04A0" w:firstRow="1" w:lastRow="0" w:firstColumn="1" w:lastColumn="0" w:noHBand="0" w:noVBand="1"/>
    </w:tblPr>
    <w:tblGrid>
      <w:gridCol w:w="5245"/>
      <w:gridCol w:w="4733"/>
    </w:tblGrid>
    <w:tr w:rsidR="0072055B" w:rsidRPr="00044296" w:rsidTr="006A0005">
      <w:tc>
        <w:tcPr>
          <w:tcW w:w="5245" w:type="dxa"/>
        </w:tcPr>
        <w:p w:rsidR="0072055B" w:rsidRPr="00044296" w:rsidRDefault="0072055B" w:rsidP="00BA67D5">
          <w:pPr>
            <w:pStyle w:val="Kopfzeile"/>
          </w:pPr>
        </w:p>
      </w:tc>
      <w:tc>
        <w:tcPr>
          <w:tcW w:w="4733" w:type="dxa"/>
        </w:tcPr>
        <w:p w:rsidR="0072055B" w:rsidRPr="00044296" w:rsidRDefault="00044296" w:rsidP="006A0005">
          <w:pPr>
            <w:pStyle w:val="Kopfzeile"/>
          </w:pPr>
          <w:r w:rsidRPr="00044296">
            <w:t>Dossier poste d’alarme de la commune</w:t>
          </w:r>
        </w:p>
      </w:tc>
    </w:tr>
  </w:tbl>
  <w:p w:rsidR="00DA6BED" w:rsidRPr="00044296" w:rsidRDefault="006A0005" w:rsidP="00F64BCA">
    <w:r w:rsidRPr="00044296">
      <w:rPr>
        <w:noProof/>
        <w:lang w:eastAsia="de-CH"/>
      </w:rPr>
      <w:drawing>
        <wp:anchor distT="0" distB="0" distL="114300" distR="114300" simplePos="0" relativeHeight="251668480" behindDoc="1" locked="1" layoutInCell="1" allowOverlap="1" wp14:anchorId="56B7AF5D" wp14:editId="5FCF5A00">
          <wp:simplePos x="0" y="0"/>
          <wp:positionH relativeFrom="page">
            <wp:posOffset>0</wp:posOffset>
          </wp:positionH>
          <wp:positionV relativeFrom="page">
            <wp:posOffset>0</wp:posOffset>
          </wp:positionV>
          <wp:extent cx="7559040" cy="1762760"/>
          <wp:effectExtent l="0" t="0" r="0" b="0"/>
          <wp:wrapNone/>
          <wp:docPr id="7" name="2fed84a1-368f-4382-aa2f-9d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A5D"/>
    <w:multiLevelType w:val="hybridMultilevel"/>
    <w:tmpl w:val="C052AAE8"/>
    <w:lvl w:ilvl="0" w:tplc="08070017">
      <w:start w:val="1"/>
      <w:numFmt w:val="low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
    <w:nsid w:val="160B5148"/>
    <w:multiLevelType w:val="hybridMultilevel"/>
    <w:tmpl w:val="0CC66018"/>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2AAA6850"/>
    <w:multiLevelType w:val="hybridMultilevel"/>
    <w:tmpl w:val="46E2C724"/>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6">
    <w:nsid w:val="40A24811"/>
    <w:multiLevelType w:val="hybridMultilevel"/>
    <w:tmpl w:val="60622BAE"/>
    <w:lvl w:ilvl="0" w:tplc="0A081B8E">
      <w:start w:val="1"/>
      <w:numFmt w:val="bullet"/>
      <w:lvlText w:val="–"/>
      <w:lvlJc w:val="left"/>
      <w:pPr>
        <w:tabs>
          <w:tab w:val="num" w:pos="644"/>
        </w:tabs>
        <w:ind w:left="644" w:hanging="284"/>
      </w:pPr>
      <w:rPr>
        <w:rFonts w:ascii="Arial" w:hAnsi="Aria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7">
    <w:nsid w:val="4C0D46FD"/>
    <w:multiLevelType w:val="multilevel"/>
    <w:tmpl w:val="5A94681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nsid w:val="4E50106C"/>
    <w:multiLevelType w:val="hybridMultilevel"/>
    <w:tmpl w:val="74F2CDCA"/>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55DD5148"/>
    <w:multiLevelType w:val="hybridMultilevel"/>
    <w:tmpl w:val="0270E45A"/>
    <w:lvl w:ilvl="0" w:tplc="1B6ED0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8A5E6D"/>
    <w:multiLevelType w:val="hybridMultilevel"/>
    <w:tmpl w:val="18ACC16C"/>
    <w:lvl w:ilvl="0" w:tplc="08070017">
      <w:start w:val="1"/>
      <w:numFmt w:val="lowerLetter"/>
      <w:lvlText w:val="%1)"/>
      <w:lvlJc w:val="left"/>
      <w:pPr>
        <w:tabs>
          <w:tab w:val="num" w:pos="502"/>
        </w:tabs>
        <w:ind w:left="502" w:hanging="360"/>
      </w:pPr>
      <w:rPr>
        <w:rFonts w:hint="default"/>
      </w:rPr>
    </w:lvl>
    <w:lvl w:ilvl="1" w:tplc="0A081B8E">
      <w:start w:val="1"/>
      <w:numFmt w:val="bullet"/>
      <w:lvlText w:val="–"/>
      <w:lvlJc w:val="left"/>
      <w:pPr>
        <w:tabs>
          <w:tab w:val="num" w:pos="1211"/>
        </w:tabs>
        <w:ind w:left="1211" w:hanging="360"/>
      </w:pPr>
      <w:rPr>
        <w:rFonts w:ascii="Arial" w:hAnsi="Arial" w:hint="default"/>
      </w:rPr>
    </w:lvl>
    <w:lvl w:ilvl="2" w:tplc="0807000F">
      <w:start w:val="1"/>
      <w:numFmt w:val="decimal"/>
      <w:lvlText w:val="%3."/>
      <w:lvlJc w:val="left"/>
      <w:pPr>
        <w:tabs>
          <w:tab w:val="num" w:pos="2340"/>
        </w:tabs>
        <w:ind w:left="2340" w:hanging="36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6CA8473C"/>
    <w:multiLevelType w:val="hybridMultilevel"/>
    <w:tmpl w:val="3B7679C0"/>
    <w:lvl w:ilvl="0" w:tplc="7D72EE0A">
      <w:start w:val="1"/>
      <w:numFmt w:val="decimal"/>
      <w:lvlText w:val="%1."/>
      <w:lvlJc w:val="left"/>
      <w:pPr>
        <w:tabs>
          <w:tab w:val="num" w:pos="1080"/>
        </w:tabs>
        <w:ind w:left="108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5">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3"/>
  </w:num>
  <w:num w:numId="2">
    <w:abstractNumId w:val="15"/>
  </w:num>
  <w:num w:numId="3">
    <w:abstractNumId w:val="14"/>
  </w:num>
  <w:num w:numId="4">
    <w:abstractNumId w:val="5"/>
  </w:num>
  <w:num w:numId="5">
    <w:abstractNumId w:val="12"/>
  </w:num>
  <w:num w:numId="6">
    <w:abstractNumId w:val="10"/>
  </w:num>
  <w:num w:numId="7">
    <w:abstractNumId w:val="2"/>
  </w:num>
  <w:num w:numId="8">
    <w:abstractNumId w:val="7"/>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9"/>
  </w:num>
  <w:num w:numId="14">
    <w:abstractNumId w:val="7"/>
  </w:num>
  <w:num w:numId="15">
    <w:abstractNumId w:val="11"/>
  </w:num>
  <w:num w:numId="16">
    <w:abstractNumId w:val="7"/>
  </w:num>
  <w:num w:numId="17">
    <w:abstractNumId w:val="7"/>
  </w:num>
  <w:num w:numId="18">
    <w:abstractNumId w:val="7"/>
  </w:num>
  <w:num w:numId="19">
    <w:abstractNumId w:val="7"/>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6"/>
    </w:lvlOverride>
    <w:lvlOverride w:ilvl="8">
      <w:startOverride w:val="1"/>
    </w:lvlOverride>
  </w:num>
  <w:num w:numId="21">
    <w:abstractNumId w:val="8"/>
  </w:num>
  <w:num w:numId="22">
    <w:abstractNumId w:val="13"/>
  </w:num>
  <w:num w:numId="23">
    <w:abstractNumId w:val="6"/>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Brief.ows"/>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pombech"/>
    <w:docVar w:name="OawCreatedWithProjectVersion" w:val="140"/>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lt;/document&gt;_x000d_"/>
    <w:docVar w:name="OawDialog" w:val="&lt;empty/&gt;"/>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08103115372221689785&quot;&gt;&lt;Field Name=&quot;UID&quot; Value=&quot;200810311537222168978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9083014080351555691&quot;&gt;&lt;Field Name=&quot;UID&quot; Value=&quot;2019083014080351555691&quot;/&gt;&lt;Field Name=&quot;IDName&quot; Value=&quot;BSM, Abteilung Bevölkerungsschutz, Fachbereich Planung und Projekte&quot;/&gt;&lt;Field Name=&quot;Amt&quot; Value=&quot;Amt für Bevölkerungsschutz, &amp;#xA;Sport und Militär&quot;/&gt;&lt;Field Name=&quot;Direktion&quot; Value=&quot;Sicherheitsdirektion&quot;/&gt;&lt;Field Name=&quot;Address1&quot; Value=&quot;&quot;/&gt;&lt;Field Name=&quot;Address2&quot; Value=&quot;Abteilung Bevölkerungsschutz&quot;/&gt;&lt;Field Name=&quot;Address3&quot; Value=&quot;Papiermühlestrasse 17v&quot;/&gt;&lt;Field Name=&quot;Address4&quot; Value=&quot;&quot;/&gt;&lt;Field Name=&quot;Address5&quot; Value=&quot;3000 Bern 22&quot;/&gt;&lt;Field Name=&quot;Address6&quot; Value=&quot;&quot;/&gt;&lt;Field Name=&quot;Zusatz1&quot; Value=&quot;Fachbereich Planung und Projekte&quot;/&gt;&lt;Field Name=&quot;Zusatz2&quot; Value=&quot;&quot;/&gt;&lt;Field Name=&quot;AddressSingleLine&quot; Value=&quot;Amt für Bevölkerungsschutz, Sport und Militär, PF, 3000 Bern 22&quot;/&gt;&lt;Field Name=&quot;Phone&quot; Value=&quot;+41 31 636 05 30&quot;/&gt;&lt;Field Name=&quot;Fax&quot; Value=&quot;+41 31 636 05 12&quot;/&gt;&lt;Field Name=&quot;Email&quot; Value=&quot;ab.bsm@be.ch&quot;/&gt;&lt;Field Name=&quot;Internet&quot; Value=&quot;www.be.ch/bsm&quot;/&gt;&lt;Field Name=&quot;City&quot; Value=&quot;Bern&quot;/&gt;&lt;Field Name=&quot;WdA4LogoBlackWhitePortrait&quot; Value=&quot;%Logos%\Logo_Hoch.2100.490.emf&quot;/&gt;&lt;Field Name=&quot;Logo2ndPagePortrait&quot; Value=&quot;%Logos%\Logo_Hoch_FP.2100.490.emf&quot;/&gt;&lt;Field Name=&quot;WdA4LogoBlackWhiteLandscape&quot; Value=&quot;%Logos%\Logo_Hoch.2100.490.emf&quot;/&gt;&lt;Field Name=&quot;Logo2ndPageLandscape&quot; Value=&quot;%Logos%\Logo_Hoch_FP.2100.490.emf&quot;/&gt;&lt;Field Name=&quot;OlLogoSignature&quot; Value=&quot;&quot;/&gt;&lt;Field Name=&quot;AmtPPT&quot; Value=&quot;Amt für Bevölkerungsschutz, Sport und Militär&quot;/&gt;&lt;Field Name=&quot;DirektionPPT&quot; Value=&quot;Sicherheitsdirektion&quot;/&gt;&lt;Field Name=&quot;Data_UID&quot; Value=&quot;2019083014080351555691&quot;/&gt;&lt;Field Name=&quot;Field_Name&quot; Value=&quot;Zusatz1&quot;/&gt;&lt;Field Name=&quot;Field_UID&quot; Value=&quot;2004031914262700533424&quot;/&gt;&lt;Field Name=&quot;ML_LCID&quot; Value=&quot;2055&quot;/&gt;&lt;Field Name=&quot;ML_Value&quot; Value=&quot;Fachbereich Planung und Projekte&quot;/&gt;&lt;/DocProp&gt;&lt;DocProp UID=&quot;200604050949528466286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191811121321310321301031x&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201058384723401057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DocumentDate&quot; Value=&quot;28. Dezember 2020&quot;/&gt;&lt;Field Name=&quot;Classification&quot; Value=&quot;&quot;/&gt;&lt;Field Name=&quot;Enclosures&quot; Value=&quot;&quot;/&gt;&lt;Field Name=&quot;CopyTo&quot; Value=&quot;&quot;/&gt;&lt;Field Name=&quot;Referenz&quot; Value=&quot;&quot;/&gt;&lt;Field Name=&quot;IhreReferenz&quot; Value=&quot;&quot;/&gt;&lt;Field Name=&quot;Amt&quot; Value=&quot;0&quot;/&gt;&lt;Field Name=&quot;Abteilung&quot; Value=&quot;-1&quot;/&gt;&lt;Field Name=&quot;Fachbereich&quot; Value=&quot;0&quot;/&gt;&lt;Field Name=&quot;Fachstelle&quot; Value=&quot;0&quot;/&gt;&lt;Field Name=&quot;DienstTeamStandort&quot; Value=&quot;0&quot;/&gt;&lt;Field Name=&quot;ShowDocumentName&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pombech"/>
    <w:docVar w:name="OawRecipients" w:val="&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Vorlagenbezeichnung&quot; Label=&quot;&amp;lt;translate&amp;gt;SmartTemplate.Vorlagenbezeichnung&amp;lt;/translate&amp;gt;&quot; Style=&quot;Vorlagenbezeichnung&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0005"/>
    <w:rsid w:val="00000C1D"/>
    <w:rsid w:val="00001886"/>
    <w:rsid w:val="00002B8D"/>
    <w:rsid w:val="00007904"/>
    <w:rsid w:val="000139BD"/>
    <w:rsid w:val="00013F50"/>
    <w:rsid w:val="00014BF2"/>
    <w:rsid w:val="00015953"/>
    <w:rsid w:val="00016FD9"/>
    <w:rsid w:val="0002542A"/>
    <w:rsid w:val="00025E24"/>
    <w:rsid w:val="000260A8"/>
    <w:rsid w:val="00040FD6"/>
    <w:rsid w:val="00042314"/>
    <w:rsid w:val="00044296"/>
    <w:rsid w:val="000455FB"/>
    <w:rsid w:val="0005055C"/>
    <w:rsid w:val="00053E99"/>
    <w:rsid w:val="00055195"/>
    <w:rsid w:val="00055FA5"/>
    <w:rsid w:val="00062C3F"/>
    <w:rsid w:val="00082B5C"/>
    <w:rsid w:val="000937B0"/>
    <w:rsid w:val="000A37F6"/>
    <w:rsid w:val="000A576D"/>
    <w:rsid w:val="000A63A1"/>
    <w:rsid w:val="000A6412"/>
    <w:rsid w:val="000A67FE"/>
    <w:rsid w:val="000A7BE1"/>
    <w:rsid w:val="000B3B9B"/>
    <w:rsid w:val="000C16E9"/>
    <w:rsid w:val="000C3390"/>
    <w:rsid w:val="000F79CA"/>
    <w:rsid w:val="00100419"/>
    <w:rsid w:val="001006CE"/>
    <w:rsid w:val="0010098D"/>
    <w:rsid w:val="00104BB7"/>
    <w:rsid w:val="00105406"/>
    <w:rsid w:val="00105F42"/>
    <w:rsid w:val="001125B5"/>
    <w:rsid w:val="0011312B"/>
    <w:rsid w:val="00114492"/>
    <w:rsid w:val="0012405E"/>
    <w:rsid w:val="00124138"/>
    <w:rsid w:val="001349C9"/>
    <w:rsid w:val="00136FCF"/>
    <w:rsid w:val="00137558"/>
    <w:rsid w:val="00137978"/>
    <w:rsid w:val="001402EF"/>
    <w:rsid w:val="00144231"/>
    <w:rsid w:val="00146849"/>
    <w:rsid w:val="001507E3"/>
    <w:rsid w:val="00152D5D"/>
    <w:rsid w:val="001543B5"/>
    <w:rsid w:val="0016057B"/>
    <w:rsid w:val="00161D21"/>
    <w:rsid w:val="001720B2"/>
    <w:rsid w:val="001806B9"/>
    <w:rsid w:val="00180975"/>
    <w:rsid w:val="0018281A"/>
    <w:rsid w:val="00184153"/>
    <w:rsid w:val="001859D8"/>
    <w:rsid w:val="00186D97"/>
    <w:rsid w:val="00190973"/>
    <w:rsid w:val="00196F3D"/>
    <w:rsid w:val="001A0D83"/>
    <w:rsid w:val="001A1EB8"/>
    <w:rsid w:val="001A338B"/>
    <w:rsid w:val="001A5983"/>
    <w:rsid w:val="001B5BCF"/>
    <w:rsid w:val="001B6583"/>
    <w:rsid w:val="001B6D19"/>
    <w:rsid w:val="001C0DEC"/>
    <w:rsid w:val="001C6F7F"/>
    <w:rsid w:val="001E050F"/>
    <w:rsid w:val="001E0CA6"/>
    <w:rsid w:val="001E1D4D"/>
    <w:rsid w:val="001F073E"/>
    <w:rsid w:val="001F5040"/>
    <w:rsid w:val="001F7CE7"/>
    <w:rsid w:val="0020387E"/>
    <w:rsid w:val="00213236"/>
    <w:rsid w:val="00214523"/>
    <w:rsid w:val="00216B14"/>
    <w:rsid w:val="00223DBA"/>
    <w:rsid w:val="0022436B"/>
    <w:rsid w:val="00226BB8"/>
    <w:rsid w:val="00227F92"/>
    <w:rsid w:val="00230C11"/>
    <w:rsid w:val="002315B5"/>
    <w:rsid w:val="00231E71"/>
    <w:rsid w:val="002363A3"/>
    <w:rsid w:val="002373BE"/>
    <w:rsid w:val="00243529"/>
    <w:rsid w:val="00253748"/>
    <w:rsid w:val="00253FD3"/>
    <w:rsid w:val="00257163"/>
    <w:rsid w:val="002571B1"/>
    <w:rsid w:val="002645DC"/>
    <w:rsid w:val="002650E6"/>
    <w:rsid w:val="002655F0"/>
    <w:rsid w:val="00267613"/>
    <w:rsid w:val="00271915"/>
    <w:rsid w:val="00272287"/>
    <w:rsid w:val="00276705"/>
    <w:rsid w:val="00281097"/>
    <w:rsid w:val="00284AA5"/>
    <w:rsid w:val="00286E37"/>
    <w:rsid w:val="00287C73"/>
    <w:rsid w:val="00290C9F"/>
    <w:rsid w:val="0029350F"/>
    <w:rsid w:val="002A53C0"/>
    <w:rsid w:val="002A66F2"/>
    <w:rsid w:val="002A688E"/>
    <w:rsid w:val="002B09D5"/>
    <w:rsid w:val="002B1E64"/>
    <w:rsid w:val="002B29E2"/>
    <w:rsid w:val="002B3964"/>
    <w:rsid w:val="002C0DF8"/>
    <w:rsid w:val="002C4086"/>
    <w:rsid w:val="002C4655"/>
    <w:rsid w:val="002D2592"/>
    <w:rsid w:val="002D3DF6"/>
    <w:rsid w:val="002E0B33"/>
    <w:rsid w:val="002E50FE"/>
    <w:rsid w:val="002E5FAE"/>
    <w:rsid w:val="002F0E22"/>
    <w:rsid w:val="002F2CD7"/>
    <w:rsid w:val="002F3B70"/>
    <w:rsid w:val="002F6D01"/>
    <w:rsid w:val="00303785"/>
    <w:rsid w:val="003060EE"/>
    <w:rsid w:val="00307DB2"/>
    <w:rsid w:val="00312AE1"/>
    <w:rsid w:val="00315936"/>
    <w:rsid w:val="00322D36"/>
    <w:rsid w:val="00326908"/>
    <w:rsid w:val="003306E0"/>
    <w:rsid w:val="00331B8B"/>
    <w:rsid w:val="00332E4D"/>
    <w:rsid w:val="00334ABA"/>
    <w:rsid w:val="00335B07"/>
    <w:rsid w:val="0034186D"/>
    <w:rsid w:val="003448D9"/>
    <w:rsid w:val="003449A4"/>
    <w:rsid w:val="00345EF6"/>
    <w:rsid w:val="00346AC7"/>
    <w:rsid w:val="00355276"/>
    <w:rsid w:val="00355935"/>
    <w:rsid w:val="00357B7E"/>
    <w:rsid w:val="00367DC7"/>
    <w:rsid w:val="003709F4"/>
    <w:rsid w:val="0038019F"/>
    <w:rsid w:val="00381205"/>
    <w:rsid w:val="0038235C"/>
    <w:rsid w:val="0038353C"/>
    <w:rsid w:val="00390F5C"/>
    <w:rsid w:val="00391A0B"/>
    <w:rsid w:val="00396159"/>
    <w:rsid w:val="003A0515"/>
    <w:rsid w:val="003A0EAA"/>
    <w:rsid w:val="003A293A"/>
    <w:rsid w:val="003A5C7A"/>
    <w:rsid w:val="003C3374"/>
    <w:rsid w:val="003C3BFA"/>
    <w:rsid w:val="003C525F"/>
    <w:rsid w:val="003D41C5"/>
    <w:rsid w:val="003D5AD2"/>
    <w:rsid w:val="003E08B3"/>
    <w:rsid w:val="003E3DFB"/>
    <w:rsid w:val="003E46AD"/>
    <w:rsid w:val="003E7CC4"/>
    <w:rsid w:val="003F1FE7"/>
    <w:rsid w:val="003F28E9"/>
    <w:rsid w:val="003F610B"/>
    <w:rsid w:val="003F7148"/>
    <w:rsid w:val="00406FB7"/>
    <w:rsid w:val="00411946"/>
    <w:rsid w:val="004140F0"/>
    <w:rsid w:val="00415A97"/>
    <w:rsid w:val="0041733A"/>
    <w:rsid w:val="004173AA"/>
    <w:rsid w:val="004173F8"/>
    <w:rsid w:val="00420341"/>
    <w:rsid w:val="00422101"/>
    <w:rsid w:val="00430709"/>
    <w:rsid w:val="004324CD"/>
    <w:rsid w:val="0043661F"/>
    <w:rsid w:val="004370E3"/>
    <w:rsid w:val="00442F98"/>
    <w:rsid w:val="004472F7"/>
    <w:rsid w:val="004506F2"/>
    <w:rsid w:val="00450991"/>
    <w:rsid w:val="00452774"/>
    <w:rsid w:val="00453852"/>
    <w:rsid w:val="0045460B"/>
    <w:rsid w:val="004606E6"/>
    <w:rsid w:val="00464258"/>
    <w:rsid w:val="00467057"/>
    <w:rsid w:val="00471238"/>
    <w:rsid w:val="00474B7A"/>
    <w:rsid w:val="00475808"/>
    <w:rsid w:val="00477838"/>
    <w:rsid w:val="00480FDE"/>
    <w:rsid w:val="00485BEE"/>
    <w:rsid w:val="00486D68"/>
    <w:rsid w:val="004910B8"/>
    <w:rsid w:val="004913B4"/>
    <w:rsid w:val="00492EFB"/>
    <w:rsid w:val="00493944"/>
    <w:rsid w:val="00494AD2"/>
    <w:rsid w:val="00496494"/>
    <w:rsid w:val="004A060F"/>
    <w:rsid w:val="004A6381"/>
    <w:rsid w:val="004A6F67"/>
    <w:rsid w:val="004A76F6"/>
    <w:rsid w:val="004B3BCB"/>
    <w:rsid w:val="004B4479"/>
    <w:rsid w:val="004B7643"/>
    <w:rsid w:val="004C1B19"/>
    <w:rsid w:val="004C4029"/>
    <w:rsid w:val="004C47DD"/>
    <w:rsid w:val="004C5E07"/>
    <w:rsid w:val="004D5C7D"/>
    <w:rsid w:val="004D6A51"/>
    <w:rsid w:val="004E1981"/>
    <w:rsid w:val="004E6BBA"/>
    <w:rsid w:val="004F35B8"/>
    <w:rsid w:val="004F3702"/>
    <w:rsid w:val="004F42A9"/>
    <w:rsid w:val="004F4C96"/>
    <w:rsid w:val="004F5462"/>
    <w:rsid w:val="00510F00"/>
    <w:rsid w:val="00511401"/>
    <w:rsid w:val="005124EC"/>
    <w:rsid w:val="005165D9"/>
    <w:rsid w:val="005169EE"/>
    <w:rsid w:val="00517798"/>
    <w:rsid w:val="005208A4"/>
    <w:rsid w:val="00521E5B"/>
    <w:rsid w:val="005224FF"/>
    <w:rsid w:val="00522912"/>
    <w:rsid w:val="00524861"/>
    <w:rsid w:val="00530340"/>
    <w:rsid w:val="00532A9B"/>
    <w:rsid w:val="00534CD8"/>
    <w:rsid w:val="0053694E"/>
    <w:rsid w:val="0054379C"/>
    <w:rsid w:val="00544134"/>
    <w:rsid w:val="0055005A"/>
    <w:rsid w:val="00550F8A"/>
    <w:rsid w:val="00552F8E"/>
    <w:rsid w:val="00555C99"/>
    <w:rsid w:val="00557113"/>
    <w:rsid w:val="0056693A"/>
    <w:rsid w:val="00585731"/>
    <w:rsid w:val="00586199"/>
    <w:rsid w:val="00586E75"/>
    <w:rsid w:val="00590C63"/>
    <w:rsid w:val="00596BD3"/>
    <w:rsid w:val="005A01A4"/>
    <w:rsid w:val="005A40D5"/>
    <w:rsid w:val="005A61A4"/>
    <w:rsid w:val="005A76AC"/>
    <w:rsid w:val="005B0ADF"/>
    <w:rsid w:val="005B0EE0"/>
    <w:rsid w:val="005B1204"/>
    <w:rsid w:val="005B2985"/>
    <w:rsid w:val="005C0246"/>
    <w:rsid w:val="005C1B96"/>
    <w:rsid w:val="005D20CB"/>
    <w:rsid w:val="005D2112"/>
    <w:rsid w:val="005E110D"/>
    <w:rsid w:val="005E5D02"/>
    <w:rsid w:val="005E6A73"/>
    <w:rsid w:val="005E7427"/>
    <w:rsid w:val="005E7E3B"/>
    <w:rsid w:val="005F43A0"/>
    <w:rsid w:val="006026CC"/>
    <w:rsid w:val="0060293D"/>
    <w:rsid w:val="00605EF9"/>
    <w:rsid w:val="00607715"/>
    <w:rsid w:val="00607E54"/>
    <w:rsid w:val="0061281F"/>
    <w:rsid w:val="0062010B"/>
    <w:rsid w:val="006222F5"/>
    <w:rsid w:val="00630CD1"/>
    <w:rsid w:val="00631B92"/>
    <w:rsid w:val="0063352C"/>
    <w:rsid w:val="00634439"/>
    <w:rsid w:val="006346E4"/>
    <w:rsid w:val="00634C2C"/>
    <w:rsid w:val="0064307F"/>
    <w:rsid w:val="006443AF"/>
    <w:rsid w:val="00653FD8"/>
    <w:rsid w:val="006549D1"/>
    <w:rsid w:val="006606D9"/>
    <w:rsid w:val="0066460F"/>
    <w:rsid w:val="00665FFA"/>
    <w:rsid w:val="0066771E"/>
    <w:rsid w:val="00672E7C"/>
    <w:rsid w:val="00673293"/>
    <w:rsid w:val="00681384"/>
    <w:rsid w:val="00681715"/>
    <w:rsid w:val="00681D02"/>
    <w:rsid w:val="00682CB0"/>
    <w:rsid w:val="00683536"/>
    <w:rsid w:val="0069361C"/>
    <w:rsid w:val="00694094"/>
    <w:rsid w:val="006A0005"/>
    <w:rsid w:val="006A0B9E"/>
    <w:rsid w:val="006A27FE"/>
    <w:rsid w:val="006A49EA"/>
    <w:rsid w:val="006A4EAF"/>
    <w:rsid w:val="006A5329"/>
    <w:rsid w:val="006B131C"/>
    <w:rsid w:val="006B15D3"/>
    <w:rsid w:val="006B1740"/>
    <w:rsid w:val="006C1072"/>
    <w:rsid w:val="006C2D96"/>
    <w:rsid w:val="006D5750"/>
    <w:rsid w:val="006E2AE9"/>
    <w:rsid w:val="006E3670"/>
    <w:rsid w:val="006F00C9"/>
    <w:rsid w:val="006F3FE9"/>
    <w:rsid w:val="006F411E"/>
    <w:rsid w:val="006F684B"/>
    <w:rsid w:val="00706FA1"/>
    <w:rsid w:val="007115F8"/>
    <w:rsid w:val="00712CE8"/>
    <w:rsid w:val="00713107"/>
    <w:rsid w:val="0072055B"/>
    <w:rsid w:val="00726E75"/>
    <w:rsid w:val="00730FCB"/>
    <w:rsid w:val="007515D7"/>
    <w:rsid w:val="0076101E"/>
    <w:rsid w:val="00761036"/>
    <w:rsid w:val="00761C18"/>
    <w:rsid w:val="00765219"/>
    <w:rsid w:val="007663C2"/>
    <w:rsid w:val="00767FBD"/>
    <w:rsid w:val="007740C9"/>
    <w:rsid w:val="00776C5A"/>
    <w:rsid w:val="00781720"/>
    <w:rsid w:val="007861C0"/>
    <w:rsid w:val="007923A5"/>
    <w:rsid w:val="00795D64"/>
    <w:rsid w:val="007961DF"/>
    <w:rsid w:val="007A7B93"/>
    <w:rsid w:val="007C1ED8"/>
    <w:rsid w:val="007C4472"/>
    <w:rsid w:val="007C6AB3"/>
    <w:rsid w:val="007C7082"/>
    <w:rsid w:val="007D29E8"/>
    <w:rsid w:val="007D728A"/>
    <w:rsid w:val="007E0390"/>
    <w:rsid w:val="007F0F48"/>
    <w:rsid w:val="007F4F57"/>
    <w:rsid w:val="00800E72"/>
    <w:rsid w:val="0080273A"/>
    <w:rsid w:val="00805CA9"/>
    <w:rsid w:val="00810944"/>
    <w:rsid w:val="008125B6"/>
    <w:rsid w:val="00815487"/>
    <w:rsid w:val="008237F8"/>
    <w:rsid w:val="00825083"/>
    <w:rsid w:val="0082798D"/>
    <w:rsid w:val="00842209"/>
    <w:rsid w:val="00846501"/>
    <w:rsid w:val="008468B7"/>
    <w:rsid w:val="00847227"/>
    <w:rsid w:val="00847BDD"/>
    <w:rsid w:val="0085142C"/>
    <w:rsid w:val="00853756"/>
    <w:rsid w:val="00861EC9"/>
    <w:rsid w:val="008648C0"/>
    <w:rsid w:val="00866570"/>
    <w:rsid w:val="00871D7C"/>
    <w:rsid w:val="008734EB"/>
    <w:rsid w:val="00877851"/>
    <w:rsid w:val="00884CAE"/>
    <w:rsid w:val="008913D6"/>
    <w:rsid w:val="0089435A"/>
    <w:rsid w:val="008968CE"/>
    <w:rsid w:val="00897044"/>
    <w:rsid w:val="008A0B15"/>
    <w:rsid w:val="008A2084"/>
    <w:rsid w:val="008A5328"/>
    <w:rsid w:val="008B02FC"/>
    <w:rsid w:val="008B0731"/>
    <w:rsid w:val="008B0C14"/>
    <w:rsid w:val="008B40D9"/>
    <w:rsid w:val="008B5F4E"/>
    <w:rsid w:val="008C16C8"/>
    <w:rsid w:val="008C25AD"/>
    <w:rsid w:val="008C480B"/>
    <w:rsid w:val="008D0610"/>
    <w:rsid w:val="008D347F"/>
    <w:rsid w:val="008D6588"/>
    <w:rsid w:val="008E0D53"/>
    <w:rsid w:val="008F02E6"/>
    <w:rsid w:val="008F41DC"/>
    <w:rsid w:val="00904C14"/>
    <w:rsid w:val="00905132"/>
    <w:rsid w:val="00905189"/>
    <w:rsid w:val="009062B5"/>
    <w:rsid w:val="00906BE0"/>
    <w:rsid w:val="009103CE"/>
    <w:rsid w:val="00917686"/>
    <w:rsid w:val="009227ED"/>
    <w:rsid w:val="00924872"/>
    <w:rsid w:val="00925789"/>
    <w:rsid w:val="00925829"/>
    <w:rsid w:val="0092600B"/>
    <w:rsid w:val="00936E0C"/>
    <w:rsid w:val="00945CD5"/>
    <w:rsid w:val="00953997"/>
    <w:rsid w:val="00954E0A"/>
    <w:rsid w:val="00955258"/>
    <w:rsid w:val="00956703"/>
    <w:rsid w:val="009579B6"/>
    <w:rsid w:val="00962B04"/>
    <w:rsid w:val="009753BC"/>
    <w:rsid w:val="0098793C"/>
    <w:rsid w:val="00987B66"/>
    <w:rsid w:val="00991A2D"/>
    <w:rsid w:val="009935D9"/>
    <w:rsid w:val="00995E20"/>
    <w:rsid w:val="00995F05"/>
    <w:rsid w:val="00996A3D"/>
    <w:rsid w:val="009B0C1C"/>
    <w:rsid w:val="009B3D60"/>
    <w:rsid w:val="009C0B77"/>
    <w:rsid w:val="009C3C0C"/>
    <w:rsid w:val="009C7D17"/>
    <w:rsid w:val="009D1490"/>
    <w:rsid w:val="009D24D9"/>
    <w:rsid w:val="009D30CD"/>
    <w:rsid w:val="009D48A4"/>
    <w:rsid w:val="009D496A"/>
    <w:rsid w:val="009E0C56"/>
    <w:rsid w:val="009E0E4C"/>
    <w:rsid w:val="009E1B47"/>
    <w:rsid w:val="009E3753"/>
    <w:rsid w:val="009E3A46"/>
    <w:rsid w:val="009E67CB"/>
    <w:rsid w:val="00A014BF"/>
    <w:rsid w:val="00A0207D"/>
    <w:rsid w:val="00A02515"/>
    <w:rsid w:val="00A03765"/>
    <w:rsid w:val="00A10ECA"/>
    <w:rsid w:val="00A13F5F"/>
    <w:rsid w:val="00A216F8"/>
    <w:rsid w:val="00A27C3A"/>
    <w:rsid w:val="00A336D0"/>
    <w:rsid w:val="00A3788B"/>
    <w:rsid w:val="00A43C31"/>
    <w:rsid w:val="00A45CAA"/>
    <w:rsid w:val="00A54BCA"/>
    <w:rsid w:val="00A64124"/>
    <w:rsid w:val="00A75762"/>
    <w:rsid w:val="00A76703"/>
    <w:rsid w:val="00A76D1C"/>
    <w:rsid w:val="00A810D1"/>
    <w:rsid w:val="00A81C00"/>
    <w:rsid w:val="00A87126"/>
    <w:rsid w:val="00A877C9"/>
    <w:rsid w:val="00A879A9"/>
    <w:rsid w:val="00A90526"/>
    <w:rsid w:val="00A90E6A"/>
    <w:rsid w:val="00A926D6"/>
    <w:rsid w:val="00A9356C"/>
    <w:rsid w:val="00AA0023"/>
    <w:rsid w:val="00AA220A"/>
    <w:rsid w:val="00AB1301"/>
    <w:rsid w:val="00AB151C"/>
    <w:rsid w:val="00AD2783"/>
    <w:rsid w:val="00AD47AE"/>
    <w:rsid w:val="00AE1B37"/>
    <w:rsid w:val="00AE2D44"/>
    <w:rsid w:val="00AE6C6B"/>
    <w:rsid w:val="00AF486A"/>
    <w:rsid w:val="00AF75CA"/>
    <w:rsid w:val="00B0037D"/>
    <w:rsid w:val="00B0164A"/>
    <w:rsid w:val="00B0183D"/>
    <w:rsid w:val="00B0709A"/>
    <w:rsid w:val="00B10B31"/>
    <w:rsid w:val="00B25A7F"/>
    <w:rsid w:val="00B25D84"/>
    <w:rsid w:val="00B36E7E"/>
    <w:rsid w:val="00B37F8E"/>
    <w:rsid w:val="00B40F06"/>
    <w:rsid w:val="00B419D2"/>
    <w:rsid w:val="00B43F54"/>
    <w:rsid w:val="00B5459E"/>
    <w:rsid w:val="00B55226"/>
    <w:rsid w:val="00B5579E"/>
    <w:rsid w:val="00B56893"/>
    <w:rsid w:val="00B60C51"/>
    <w:rsid w:val="00B61C29"/>
    <w:rsid w:val="00B77B2D"/>
    <w:rsid w:val="00B812A3"/>
    <w:rsid w:val="00B82901"/>
    <w:rsid w:val="00B83BE3"/>
    <w:rsid w:val="00B905A1"/>
    <w:rsid w:val="00B970CE"/>
    <w:rsid w:val="00BA2247"/>
    <w:rsid w:val="00BA64D1"/>
    <w:rsid w:val="00BA67D5"/>
    <w:rsid w:val="00BA7D0F"/>
    <w:rsid w:val="00BB50FB"/>
    <w:rsid w:val="00BC2241"/>
    <w:rsid w:val="00BC33D1"/>
    <w:rsid w:val="00BC3D98"/>
    <w:rsid w:val="00BC6D2E"/>
    <w:rsid w:val="00BD3162"/>
    <w:rsid w:val="00BD3AEC"/>
    <w:rsid w:val="00BD4DFE"/>
    <w:rsid w:val="00BE424E"/>
    <w:rsid w:val="00BE67D4"/>
    <w:rsid w:val="00BF28FC"/>
    <w:rsid w:val="00BF468F"/>
    <w:rsid w:val="00BF566B"/>
    <w:rsid w:val="00BF6336"/>
    <w:rsid w:val="00BF7896"/>
    <w:rsid w:val="00C06E54"/>
    <w:rsid w:val="00C10155"/>
    <w:rsid w:val="00C1235B"/>
    <w:rsid w:val="00C15A9E"/>
    <w:rsid w:val="00C231CB"/>
    <w:rsid w:val="00C25D12"/>
    <w:rsid w:val="00C32921"/>
    <w:rsid w:val="00C3295E"/>
    <w:rsid w:val="00C35AF9"/>
    <w:rsid w:val="00C45CCD"/>
    <w:rsid w:val="00C50369"/>
    <w:rsid w:val="00C578CD"/>
    <w:rsid w:val="00C60B32"/>
    <w:rsid w:val="00C62F4E"/>
    <w:rsid w:val="00C6359B"/>
    <w:rsid w:val="00C63687"/>
    <w:rsid w:val="00C67212"/>
    <w:rsid w:val="00C67435"/>
    <w:rsid w:val="00C70241"/>
    <w:rsid w:val="00C7086A"/>
    <w:rsid w:val="00C731A9"/>
    <w:rsid w:val="00C776FB"/>
    <w:rsid w:val="00C77F61"/>
    <w:rsid w:val="00C84BB6"/>
    <w:rsid w:val="00C8717D"/>
    <w:rsid w:val="00C90B72"/>
    <w:rsid w:val="00C92DAE"/>
    <w:rsid w:val="00CA17CA"/>
    <w:rsid w:val="00CA408F"/>
    <w:rsid w:val="00CB30D5"/>
    <w:rsid w:val="00CB3210"/>
    <w:rsid w:val="00CB53A5"/>
    <w:rsid w:val="00CB6AA2"/>
    <w:rsid w:val="00CB7F32"/>
    <w:rsid w:val="00CC6072"/>
    <w:rsid w:val="00CC711E"/>
    <w:rsid w:val="00CD421B"/>
    <w:rsid w:val="00CD655B"/>
    <w:rsid w:val="00CD76B0"/>
    <w:rsid w:val="00CE1C64"/>
    <w:rsid w:val="00CE1E3E"/>
    <w:rsid w:val="00CF1F0D"/>
    <w:rsid w:val="00CF4EA1"/>
    <w:rsid w:val="00D00A88"/>
    <w:rsid w:val="00D03843"/>
    <w:rsid w:val="00D05D50"/>
    <w:rsid w:val="00D138B9"/>
    <w:rsid w:val="00D13EA0"/>
    <w:rsid w:val="00D21E4B"/>
    <w:rsid w:val="00D3043F"/>
    <w:rsid w:val="00D31DAF"/>
    <w:rsid w:val="00D42E30"/>
    <w:rsid w:val="00D44364"/>
    <w:rsid w:val="00D454A2"/>
    <w:rsid w:val="00D51E13"/>
    <w:rsid w:val="00D55C04"/>
    <w:rsid w:val="00D55D19"/>
    <w:rsid w:val="00D6207C"/>
    <w:rsid w:val="00D645C1"/>
    <w:rsid w:val="00D64DC2"/>
    <w:rsid w:val="00D6593F"/>
    <w:rsid w:val="00D70385"/>
    <w:rsid w:val="00D70E31"/>
    <w:rsid w:val="00D76F9F"/>
    <w:rsid w:val="00D83EBC"/>
    <w:rsid w:val="00D84383"/>
    <w:rsid w:val="00D86A67"/>
    <w:rsid w:val="00D93738"/>
    <w:rsid w:val="00DA0B6D"/>
    <w:rsid w:val="00DA15EA"/>
    <w:rsid w:val="00DA4779"/>
    <w:rsid w:val="00DA60EA"/>
    <w:rsid w:val="00DA6BED"/>
    <w:rsid w:val="00DB165B"/>
    <w:rsid w:val="00DB693C"/>
    <w:rsid w:val="00DB6C58"/>
    <w:rsid w:val="00DB79F9"/>
    <w:rsid w:val="00DC2580"/>
    <w:rsid w:val="00DC3B6F"/>
    <w:rsid w:val="00DC6035"/>
    <w:rsid w:val="00DD3650"/>
    <w:rsid w:val="00DE409C"/>
    <w:rsid w:val="00DF59F3"/>
    <w:rsid w:val="00DF7379"/>
    <w:rsid w:val="00E0021F"/>
    <w:rsid w:val="00E0048A"/>
    <w:rsid w:val="00E00A1D"/>
    <w:rsid w:val="00E05CDE"/>
    <w:rsid w:val="00E116DB"/>
    <w:rsid w:val="00E12F4A"/>
    <w:rsid w:val="00E31DF1"/>
    <w:rsid w:val="00E3350A"/>
    <w:rsid w:val="00E33D20"/>
    <w:rsid w:val="00E34B5F"/>
    <w:rsid w:val="00E3780B"/>
    <w:rsid w:val="00E40873"/>
    <w:rsid w:val="00E4315D"/>
    <w:rsid w:val="00E44337"/>
    <w:rsid w:val="00E47A49"/>
    <w:rsid w:val="00E506D3"/>
    <w:rsid w:val="00E5368A"/>
    <w:rsid w:val="00E53FC9"/>
    <w:rsid w:val="00E57C9A"/>
    <w:rsid w:val="00E6039C"/>
    <w:rsid w:val="00E60A45"/>
    <w:rsid w:val="00E6112F"/>
    <w:rsid w:val="00E61A27"/>
    <w:rsid w:val="00E648F3"/>
    <w:rsid w:val="00E70119"/>
    <w:rsid w:val="00E71295"/>
    <w:rsid w:val="00E72216"/>
    <w:rsid w:val="00E72FBC"/>
    <w:rsid w:val="00E759C4"/>
    <w:rsid w:val="00E76ED4"/>
    <w:rsid w:val="00E77DEB"/>
    <w:rsid w:val="00E80496"/>
    <w:rsid w:val="00E91AA4"/>
    <w:rsid w:val="00EA02D3"/>
    <w:rsid w:val="00EA0466"/>
    <w:rsid w:val="00EA05BA"/>
    <w:rsid w:val="00EA13C2"/>
    <w:rsid w:val="00EA1486"/>
    <w:rsid w:val="00EA3186"/>
    <w:rsid w:val="00EA7E98"/>
    <w:rsid w:val="00EB1826"/>
    <w:rsid w:val="00EB2AC2"/>
    <w:rsid w:val="00EB7AC1"/>
    <w:rsid w:val="00EB7B09"/>
    <w:rsid w:val="00EC303A"/>
    <w:rsid w:val="00EC5EAD"/>
    <w:rsid w:val="00EC7402"/>
    <w:rsid w:val="00ED0491"/>
    <w:rsid w:val="00ED2C7B"/>
    <w:rsid w:val="00ED7216"/>
    <w:rsid w:val="00EE0C73"/>
    <w:rsid w:val="00EE3CA4"/>
    <w:rsid w:val="00EE3D11"/>
    <w:rsid w:val="00EE637A"/>
    <w:rsid w:val="00F02750"/>
    <w:rsid w:val="00F03718"/>
    <w:rsid w:val="00F064FD"/>
    <w:rsid w:val="00F07FF2"/>
    <w:rsid w:val="00F11761"/>
    <w:rsid w:val="00F123C7"/>
    <w:rsid w:val="00F126AD"/>
    <w:rsid w:val="00F141F1"/>
    <w:rsid w:val="00F2276F"/>
    <w:rsid w:val="00F25EFA"/>
    <w:rsid w:val="00F31082"/>
    <w:rsid w:val="00F32D9E"/>
    <w:rsid w:val="00F41738"/>
    <w:rsid w:val="00F479AC"/>
    <w:rsid w:val="00F47C57"/>
    <w:rsid w:val="00F51D27"/>
    <w:rsid w:val="00F5295F"/>
    <w:rsid w:val="00F555B6"/>
    <w:rsid w:val="00F62297"/>
    <w:rsid w:val="00F625DC"/>
    <w:rsid w:val="00F64BCA"/>
    <w:rsid w:val="00F64E8D"/>
    <w:rsid w:val="00F70431"/>
    <w:rsid w:val="00F71D64"/>
    <w:rsid w:val="00F848D9"/>
    <w:rsid w:val="00F863A0"/>
    <w:rsid w:val="00F9553F"/>
    <w:rsid w:val="00FA41ED"/>
    <w:rsid w:val="00FB2736"/>
    <w:rsid w:val="00FB71F2"/>
    <w:rsid w:val="00FC0DEE"/>
    <w:rsid w:val="00FC1D82"/>
    <w:rsid w:val="00FC378C"/>
    <w:rsid w:val="00FC417C"/>
    <w:rsid w:val="00FD3414"/>
    <w:rsid w:val="00FD63B3"/>
    <w:rsid w:val="00FE37EA"/>
    <w:rsid w:val="00FE7089"/>
    <w:rsid w:val="00FE72AD"/>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SenderBlock>Amt für Bevölkerungsschutz, 
Sport und Militär
Abteilung Bevölkerungsschutz
Papiermühlestrasse 17v
3000 Bern 22
+41 31 636 05 30
ab.bsm@be.ch
www.be.ch/bsm
Selina Reichenbach
+41 31 636 58 03
selina.reichenbach@be.ch</SenderBlock>
  <Signature1>Selina Reichenbach
Sachbearbeiterin</Signature1>
  <Signature2>
</Signature2>
  <Introduction>Sehr geehrte Damen und Herren</Introduction>
  <Closing>Freundliche Grüsse</Closing>
  <DeliveryOption/>
  <Organisation/>
  <PlaceAndDate>28. Dezember 2020</PlaceAndDate>
  <Footer/>
  <AddressSingleLine>Amt für Bevölkerungsschutz, Sport und Militär, PF, 3000 Bern 22</AddressSingleLine>
  <tab>	</tab>
  <Page>Seiten</Page>
  <Author>Selina Reichenbach</Author>
  <Closing2/>
  <Reference_Label/>
  <Reference/>
  <AbsenderFettL/>
  <AbsenderFettR>Abteilung Bevölkerungsschutz
</AbsenderFettR>
  <DLaufnummer/>
  <YourReference/>
  <YourReference_Label/>
  <RecipientAddress/>
  <Classification/>
  <ZusatzR/>
  <Zusatz/>
</officeatwork>
</file>

<file path=customXml/item3.xml><?xml version="1.0" encoding="utf-8"?>
<officeatwork xmlns="http://schemas.officeatwork.com/Formulas">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</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</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BE55-E049-409F-9CBD-15A8924B0F65}">
  <ds:schemaRefs>
    <ds:schemaRef ds:uri="http://schemas.officeatwork.com/Media"/>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E4A78A8D-5D11-4A22-9A2A-4BF3A48C5F90}">
  <ds:schemaRefs>
    <ds:schemaRef ds:uri="http://schemas.officeatwork.com/Document"/>
  </ds:schemaRefs>
</ds:datastoreItem>
</file>

<file path=customXml/itemProps5.xml><?xml version="1.0" encoding="utf-8"?>
<ds:datastoreItem xmlns:ds="http://schemas.openxmlformats.org/officeDocument/2006/customXml" ds:itemID="{5035774A-A58D-4110-9DC9-1FDB2763C445}">
  <ds:schemaRefs>
    <ds:schemaRef ds:uri="http://schemas.officeatwork.com/MasterProperties"/>
  </ds:schemaRefs>
</ds:datastoreItem>
</file>

<file path=customXml/itemProps6.xml><?xml version="1.0" encoding="utf-8"?>
<ds:datastoreItem xmlns:ds="http://schemas.openxmlformats.org/officeDocument/2006/customXml" ds:itemID="{145E9978-92AF-43D7-90B5-D80E2E3E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99F69072.dotm</Template>
  <TotalTime>0</TotalTime>
  <Pages>4</Pages>
  <Words>1632</Words>
  <Characters>8734</Characters>
  <Application>Microsoft Office Word</Application>
  <DocSecurity>0</DocSecurity>
  <Lines>203</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DocumentType</vt:lpstr>
    </vt:vector>
  </TitlesOfParts>
  <Company>Kanton Bern</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Selina Reichenbach</dc:creator>
  <cp:keywords/>
  <dc:description/>
  <cp:lastModifiedBy>Reichenbach Selina</cp:lastModifiedBy>
  <cp:revision>4</cp:revision>
  <cp:lastPrinted>2007-07-31T16:59:00Z</cp:lastPrinted>
  <dcterms:created xsi:type="dcterms:W3CDTF">2020-12-29T11:55:00Z</dcterms:created>
  <dcterms:modified xsi:type="dcterms:W3CDTF">2020-12-29T13:06:00Z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Selina Reichenbach</vt:lpwstr>
  </property>
  <property fmtid="{D5CDD505-2E9C-101B-9397-08002B2CF9AE}" pid="7" name="Text">
    <vt:lpwstr>[Text]</vt:lpwstr>
  </property>
  <property fmtid="{D5CDD505-2E9C-101B-9397-08002B2CF9AE}" pid="8" name="CustomField.Enclosures">
    <vt:lpwstr>-</vt:lpwstr>
  </property>
  <property fmtid="{D5CDD505-2E9C-101B-9397-08002B2CF9AE}" pid="9" name="CustomField.CopyTo">
    <vt:lpwstr/>
  </property>
  <property fmtid="{D5CDD505-2E9C-101B-9397-08002B2CF9AE}" pid="10" name="Doc.CopyTo">
    <vt:lpwstr>Kopie</vt:lpwstr>
  </property>
  <property fmtid="{D5CDD505-2E9C-101B-9397-08002B2CF9AE}" pid="11" name="CustomField.ShowDocumentName">
    <vt:lpwstr/>
  </property>
  <property fmtid="{D5CDD505-2E9C-101B-9397-08002B2CF9AE}" pid="12" name="Doc.Enclosures">
    <vt:lpwstr>Beilage</vt:lpwstr>
  </property>
  <property fmtid="{D5CDD505-2E9C-101B-9397-08002B2CF9AE}" pid="13" name="oawInfo">
    <vt:lpwstr/>
  </property>
  <property fmtid="{D5CDD505-2E9C-101B-9397-08002B2CF9AE}" pid="14" name="oawDisplayName">
    <vt:lpwstr>Brief</vt:lpwstr>
  </property>
  <property fmtid="{D5CDD505-2E9C-101B-9397-08002B2CF9AE}" pid="15" name="oawID">
    <vt:lpwstr/>
  </property>
</Properties>
</file>