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2D" w:rsidRDefault="00FD612D" w:rsidP="00FD612D">
      <w:pPr>
        <w:spacing w:before="600" w:after="360"/>
        <w:jc w:val="center"/>
        <w:rPr>
          <w:b/>
          <w:sz w:val="64"/>
          <w:szCs w:val="64"/>
          <w:lang w:val="fr-FR"/>
        </w:rPr>
      </w:pPr>
      <w:r w:rsidRPr="00FD612D">
        <w:rPr>
          <w:rFonts w:asciiTheme="majorHAnsi" w:eastAsiaTheme="majorEastAsia" w:hAnsiTheme="majorHAnsi" w:cstheme="majorBidi"/>
          <w:spacing w:val="0"/>
          <w:kern w:val="28"/>
          <w:sz w:val="44"/>
          <w:szCs w:val="44"/>
          <w:lang w:val="fr-FR"/>
        </w:rPr>
        <w:t xml:space="preserve">Dossier </w:t>
      </w:r>
      <w:r w:rsidRPr="00FD612D">
        <w:rPr>
          <w:rFonts w:asciiTheme="majorHAnsi" w:eastAsiaTheme="majorEastAsia" w:hAnsiTheme="majorHAnsi" w:cstheme="majorBidi"/>
          <w:spacing w:val="0"/>
          <w:kern w:val="28"/>
          <w:sz w:val="44"/>
          <w:szCs w:val="44"/>
          <w:lang w:val="fr-FR"/>
        </w:rPr>
        <w:br/>
        <w:t>poste d’alarme</w:t>
      </w:r>
      <w:r w:rsidRPr="00FD612D">
        <w:rPr>
          <w:rFonts w:asciiTheme="majorHAnsi" w:eastAsiaTheme="majorEastAsia" w:hAnsiTheme="majorHAnsi" w:cstheme="majorBidi"/>
          <w:spacing w:val="0"/>
          <w:kern w:val="28"/>
          <w:sz w:val="44"/>
          <w:szCs w:val="44"/>
          <w:lang w:val="fr-FR"/>
        </w:rPr>
        <w:br/>
        <w:t>de la commune</w:t>
      </w:r>
    </w:p>
    <w:p w:rsidR="00E0716C" w:rsidRPr="00FD612D" w:rsidRDefault="00E0716C" w:rsidP="00C16E2C">
      <w:pPr>
        <w:pStyle w:val="Titel"/>
        <w:jc w:val="center"/>
        <w:rPr>
          <w:lang w:val="fr-FR"/>
        </w:rPr>
      </w:pPr>
    </w:p>
    <w:p w:rsidR="00C16E2C" w:rsidRPr="0080792E" w:rsidRDefault="00C16E2C" w:rsidP="00C16E2C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863600" y="2222500"/>
            <wp:positionH relativeFrom="margin">
              <wp:align>center</wp:align>
            </wp:positionH>
            <wp:positionV relativeFrom="margin">
              <wp:align>center</wp:align>
            </wp:positionV>
            <wp:extent cx="3459480" cy="3459480"/>
            <wp:effectExtent l="0" t="0" r="7620" b="7620"/>
            <wp:wrapSquare wrapText="bothSides"/>
            <wp:docPr id="12" name="Grafik 12" descr="sire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iren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6E2C" w:rsidRPr="0080792E" w:rsidSect="007254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C" w:rsidRDefault="00AF64DC" w:rsidP="00F91D37">
      <w:pPr>
        <w:spacing w:line="240" w:lineRule="auto"/>
      </w:pPr>
      <w:r>
        <w:separator/>
      </w:r>
    </w:p>
  </w:endnote>
  <w:endnote w:type="continuationSeparator" w:id="0">
    <w:p w:rsidR="00AF64DC" w:rsidRDefault="00AF64D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C16E2C" w:rsidP="00632704">
    <w:pPr>
      <w:pStyle w:val="Fuzeile"/>
    </w:pPr>
    <w:fldSimple w:instr=" REF  Klassifizierung ">
      <w:r w:rsidR="00AF64DC" w:rsidRPr="003C4D36">
        <w:rPr>
          <w:rFonts w:ascii="Arial" w:eastAsia="Arial" w:hAnsi="Arial"/>
          <w:vanish/>
          <w:color w:val="7D9AA8" w:themeColor="accent1" w:themeTint="99"/>
        </w:rPr>
        <w:t>Klassifizierung wählen</w:t>
      </w:r>
    </w:fldSimple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0792E" w:rsidRPr="0080792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0792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0792E" w:rsidRPr="0080792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0792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FD612D" w:rsidRDefault="005E4307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  <w:lang w:val="fr-FR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25CA062A" wp14:editId="525B2EE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D612D" w:rsidRPr="00FD612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D61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D612D" w:rsidRPr="00FD612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D61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0F235639" wp14:editId="59AF775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D612D" w:rsidRPr="00FD612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D61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D612D" w:rsidRPr="00FD612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D61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16E2C" w:rsidRPr="00FD612D">
      <w:rPr>
        <w:rFonts w:ascii="Arial" w:eastAsia="Arial" w:hAnsi="Arial"/>
        <w:sz w:val="13"/>
        <w:szCs w:val="13"/>
        <w:lang w:val="fr-FR"/>
      </w:rPr>
      <w:t xml:space="preserve">Dossier </w:t>
    </w:r>
    <w:r w:rsidR="00FD612D" w:rsidRPr="00FD612D">
      <w:rPr>
        <w:rFonts w:ascii="Arial" w:eastAsia="Arial" w:hAnsi="Arial"/>
        <w:sz w:val="13"/>
        <w:szCs w:val="13"/>
        <w:lang w:val="fr-FR"/>
      </w:rPr>
      <w:t>poste d’alarme de la commune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C" w:rsidRDefault="00AF64DC" w:rsidP="00F91D37">
      <w:pPr>
        <w:spacing w:line="240" w:lineRule="auto"/>
      </w:pPr>
    </w:p>
    <w:p w:rsidR="00AF64DC" w:rsidRDefault="00AF64DC" w:rsidP="00F91D37">
      <w:pPr>
        <w:spacing w:line="240" w:lineRule="auto"/>
      </w:pPr>
    </w:p>
  </w:footnote>
  <w:footnote w:type="continuationSeparator" w:id="0">
    <w:p w:rsidR="00AF64DC" w:rsidRDefault="00AF64D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2DEA3CA0" wp14:editId="0E2481EC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4169"/>
      <w:gridCol w:w="1559"/>
      <w:gridCol w:w="1756"/>
    </w:tblGrid>
    <w:tr w:rsidR="008C5C9F" w:rsidTr="00C16E2C">
      <w:tc>
        <w:tcPr>
          <w:tcW w:w="2494" w:type="dxa"/>
        </w:tcPr>
        <w:p w:rsidR="008C5C9F" w:rsidRDefault="008C5C9F" w:rsidP="008C5C9F">
          <w:pPr>
            <w:pStyle w:val="Kopfzeile"/>
          </w:pPr>
        </w:p>
      </w:tc>
      <w:tc>
        <w:tcPr>
          <w:tcW w:w="4169" w:type="dxa"/>
        </w:tcPr>
        <w:p w:rsidR="008C5C9F" w:rsidRPr="0041542B" w:rsidRDefault="008C5C9F" w:rsidP="00C16E2C">
          <w:pPr>
            <w:pStyle w:val="Text85pt"/>
            <w:rPr>
              <w:highlight w:val="yellow"/>
            </w:rPr>
          </w:pPr>
        </w:p>
      </w:tc>
      <w:tc>
        <w:tcPr>
          <w:tcW w:w="1559" w:type="dxa"/>
        </w:tcPr>
        <w:p w:rsidR="008C5C9F" w:rsidRDefault="00C16E2C" w:rsidP="0041542B">
          <w:pPr>
            <w:pStyle w:val="Text85pt"/>
          </w:pPr>
          <w:r>
            <w:rPr>
              <w:noProof/>
              <w:lang w:eastAsia="de-CH"/>
            </w:rPr>
            <w:drawing>
              <wp:inline distT="0" distB="0" distL="0" distR="0" wp14:anchorId="60EE7559" wp14:editId="3718CA93">
                <wp:extent cx="903048" cy="263389"/>
                <wp:effectExtent l="0" t="0" r="0" b="381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latzhalter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048" cy="263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6" w:type="dxa"/>
        </w:tcPr>
        <w:p w:rsidR="008C5C9F" w:rsidRDefault="00C16E2C" w:rsidP="008C5C9F">
          <w:pPr>
            <w:pStyle w:val="Kopfzeile"/>
            <w:jc w:val="right"/>
          </w:pPr>
          <w:r>
            <w:drawing>
              <wp:inline distT="0" distB="0" distL="0" distR="0" wp14:anchorId="4D203647" wp14:editId="67CF2991">
                <wp:extent cx="903048" cy="246087"/>
                <wp:effectExtent l="0" t="0" r="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latzhalter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048" cy="246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DC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2E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64DC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6E2C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D612D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5f46dabc6b154ed19e87094e0e3eabe3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07FACFC-CD89-4DCB-B18C-6B0FCA10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2</cp:revision>
  <cp:lastPrinted>2019-09-11T20:00:00Z</cp:lastPrinted>
  <dcterms:created xsi:type="dcterms:W3CDTF">2020-12-29T11:45:00Z</dcterms:created>
  <dcterms:modified xsi:type="dcterms:W3CDTF">2020-12-29T11:45:00Z</dcterms:modified>
</cp:coreProperties>
</file>