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5" w:rsidRDefault="00FB34EA" w:rsidP="004527F5">
      <w:pPr>
        <w:pStyle w:val="Titel"/>
        <w:rPr>
          <w:i/>
          <w:noProof/>
          <w:sz w:val="21"/>
          <w:szCs w:val="21"/>
          <w:lang w:eastAsia="de-CH"/>
        </w:rPr>
      </w:pPr>
      <w:bookmarkStart w:id="0" w:name="_GoBack"/>
      <w:bookmarkEnd w:id="0"/>
      <w:r w:rsidRPr="00FB34EA">
        <w:rPr>
          <w:noProof/>
          <w:lang w:eastAsia="de-CH"/>
        </w:rPr>
        <w:t>Inbetriebnahme Kommandoposten (KP) Führungsorgan</w:t>
      </w:r>
      <w:r w:rsidR="004527F5" w:rsidRPr="004527F5">
        <w:rPr>
          <w:i/>
          <w:noProof/>
          <w:sz w:val="21"/>
          <w:szCs w:val="21"/>
          <w:lang w:eastAsia="de-CH"/>
        </w:rPr>
        <w:t xml:space="preserve"> </w:t>
      </w:r>
    </w:p>
    <w:p w:rsidR="004527F5" w:rsidRPr="004527F5" w:rsidRDefault="004527F5" w:rsidP="004527F5">
      <w:pPr>
        <w:pStyle w:val="FormularUntertitel"/>
        <w:rPr>
          <w:rFonts w:asciiTheme="majorHAnsi" w:eastAsiaTheme="majorEastAsia" w:hAnsiTheme="majorHAnsi" w:cstheme="majorBidi"/>
          <w:i/>
          <w:noProof/>
          <w:sz w:val="21"/>
          <w:szCs w:val="21"/>
          <w:lang w:eastAsia="de-CH"/>
        </w:rPr>
      </w:pPr>
      <w:r w:rsidRPr="00E6787D">
        <w:rPr>
          <w:rFonts w:asciiTheme="majorHAnsi" w:eastAsiaTheme="majorEastAsia" w:hAnsiTheme="majorHAnsi" w:cstheme="majorBidi"/>
          <w:i/>
          <w:noProof/>
          <w:sz w:val="21"/>
          <w:szCs w:val="21"/>
          <w:lang w:eastAsia="de-CH"/>
        </w:rPr>
        <w:t xml:space="preserve">Checkliste </w:t>
      </w:r>
    </w:p>
    <w:p w:rsidR="00E97C7E" w:rsidRPr="00E97C7E" w:rsidRDefault="00E97C7E" w:rsidP="00E97C7E">
      <w:pPr>
        <w:pStyle w:val="Text85pt"/>
        <w:rPr>
          <w:lang w:eastAsia="de-CH"/>
        </w:rPr>
      </w:pPr>
    </w:p>
    <w:p w:rsidR="00FB34EA" w:rsidRPr="00E6787D" w:rsidRDefault="00FB34EA" w:rsidP="00E97C7E">
      <w:pPr>
        <w:pStyle w:val="FormularUntertitel"/>
        <w:rPr>
          <w:rFonts w:asciiTheme="majorHAnsi" w:eastAsiaTheme="majorEastAsia" w:hAnsiTheme="majorHAnsi" w:cstheme="majorBidi"/>
          <w:noProof/>
          <w:szCs w:val="17"/>
          <w:lang w:eastAsia="de-CH"/>
        </w:rPr>
      </w:pPr>
      <w:r w:rsidRPr="00E6787D">
        <w:rPr>
          <w:rFonts w:asciiTheme="majorHAnsi" w:eastAsiaTheme="majorEastAsia" w:hAnsiTheme="majorHAnsi" w:cstheme="majorBidi"/>
          <w:noProof/>
          <w:szCs w:val="17"/>
          <w:lang w:eastAsia="de-CH"/>
        </w:rPr>
        <w:t>RFO / GFO:</w:t>
      </w:r>
      <w:r w:rsidRPr="00E6787D"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  <w:t>_____________________________________________________________________</w:t>
      </w:r>
    </w:p>
    <w:p w:rsidR="00FB34EA" w:rsidRPr="00E87A0B" w:rsidRDefault="00FB34EA" w:rsidP="00E87A0B">
      <w:pPr>
        <w:pStyle w:val="FormularUntertitel"/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</w:pPr>
      <w:r w:rsidRPr="00E6787D">
        <w:rPr>
          <w:rFonts w:asciiTheme="majorHAnsi" w:eastAsiaTheme="majorEastAsia" w:hAnsiTheme="majorHAnsi" w:cstheme="majorBidi"/>
          <w:noProof/>
          <w:szCs w:val="17"/>
          <w:lang w:eastAsia="de-CH"/>
        </w:rPr>
        <w:t>KP:</w:t>
      </w:r>
      <w:r w:rsidRPr="00E6787D"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  <w:t>____________________________________________________________________________</w:t>
      </w:r>
    </w:p>
    <w:p w:rsidR="00B84804" w:rsidRPr="00E6787D" w:rsidRDefault="00E97C7E" w:rsidP="007544A1">
      <w:pPr>
        <w:pStyle w:val="H1"/>
      </w:pPr>
      <w:r w:rsidRPr="00E6787D">
        <w:t>Aufgabenbereich Telematik</w:t>
      </w:r>
    </w:p>
    <w:p w:rsidR="00E97C7E" w:rsidRPr="00E6787D" w:rsidRDefault="00E97C7E" w:rsidP="00E87A0B">
      <w:pPr>
        <w:pStyle w:val="berschrift2"/>
      </w:pPr>
      <w:r w:rsidRPr="00E6787D">
        <w:t>Telematikzentrum</w:t>
      </w:r>
    </w:p>
    <w:p w:rsidR="008B46F4" w:rsidRDefault="006C1388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9077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4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6787D" w:rsidRPr="00E6787D">
        <w:rPr>
          <w:rFonts w:cstheme="minorHAnsi"/>
          <w:sz w:val="21"/>
          <w:szCs w:val="21"/>
        </w:rPr>
        <w:tab/>
        <w:t>Inbetriebnahme der POLYCOM-Geräte</w:t>
      </w:r>
    </w:p>
    <w:p w:rsidR="00196323" w:rsidRDefault="00196323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</w:tblGrid>
      <w:tr w:rsidR="00196323" w:rsidRPr="00B84804" w:rsidTr="000A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KP-Gerät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Telefonbuchposition</w:t>
            </w:r>
          </w:p>
        </w:tc>
        <w:tc>
          <w:tcPr>
            <w:tcW w:w="2495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Anzeige Display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1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5A26D1" w:rsidP="000A6FE1">
            <w:pPr>
              <w:pStyle w:val="Text85pt"/>
            </w:pPr>
            <w:r>
              <w:t>4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5A26D1">
            <w:pPr>
              <w:pStyle w:val="Text85pt"/>
            </w:pPr>
            <w:r>
              <w:rPr>
                <w:color w:val="FFFFFF" w:themeColor="background1"/>
                <w:highlight w:val="red"/>
              </w:rPr>
              <w:t xml:space="preserve"> </w:t>
            </w:r>
            <w:r w:rsidRPr="00196323">
              <w:rPr>
                <w:color w:val="FFFFFF" w:themeColor="background1"/>
                <w:highlight w:val="red"/>
              </w:rPr>
              <w:t>G 46</w:t>
            </w:r>
            <w:r w:rsidR="005A26D1">
              <w:rPr>
                <w:color w:val="FFFFFF" w:themeColor="background1"/>
                <w:highlight w:val="red"/>
              </w:rPr>
              <w:t>3</w:t>
            </w:r>
            <w:r w:rsidRPr="00196323">
              <w:rPr>
                <w:color w:val="FFFFFF" w:themeColor="background1"/>
                <w:highlight w:val="red"/>
              </w:rPr>
              <w:t xml:space="preserve"> ZS </w:t>
            </w:r>
            <w:r w:rsidR="005A26D1">
              <w:rPr>
                <w:color w:val="FFFFFF" w:themeColor="background1"/>
                <w:highlight w:val="red"/>
              </w:rPr>
              <w:t>MEAO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2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5A26D1">
            <w:pPr>
              <w:pStyle w:val="Text85pt"/>
            </w:pPr>
            <w:r>
              <w:t>6</w:t>
            </w:r>
            <w:r w:rsidR="005A26D1">
              <w:t>3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5A26D1">
            <w:pPr>
              <w:pStyle w:val="Text85pt"/>
            </w:pPr>
            <w:r>
              <w:rPr>
                <w:color w:val="FFFFFF" w:themeColor="background1"/>
                <w:highlight w:val="red"/>
              </w:rPr>
              <w:t xml:space="preserve"> </w:t>
            </w:r>
            <w:r w:rsidR="005A26D1">
              <w:rPr>
                <w:color w:val="FFFFFF" w:themeColor="background1"/>
                <w:highlight w:val="red"/>
              </w:rPr>
              <w:t>G 561</w:t>
            </w:r>
            <w:r w:rsidRPr="00196323">
              <w:rPr>
                <w:color w:val="FFFFFF" w:themeColor="background1"/>
                <w:highlight w:val="red"/>
              </w:rPr>
              <w:t xml:space="preserve"> FW </w:t>
            </w:r>
            <w:r w:rsidR="005A26D1">
              <w:rPr>
                <w:color w:val="FFFFFF" w:themeColor="background1"/>
                <w:highlight w:val="red"/>
              </w:rPr>
              <w:t>MEAO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196323" w:rsidP="000A6FE1">
            <w:pPr>
              <w:pStyle w:val="Text85pt"/>
            </w:pPr>
            <w:r>
              <w:t>3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5A26D1" w:rsidP="000A6FE1">
            <w:pPr>
              <w:pStyle w:val="Text85pt"/>
            </w:pPr>
            <w:r>
              <w:t>14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196323" w:rsidP="005A26D1">
            <w:pPr>
              <w:pStyle w:val="Text85pt"/>
            </w:pPr>
            <w:r>
              <w:rPr>
                <w:highlight w:val="yellow"/>
              </w:rPr>
              <w:t xml:space="preserve"> </w:t>
            </w:r>
            <w:r w:rsidRPr="00196323">
              <w:rPr>
                <w:highlight w:val="yellow"/>
              </w:rPr>
              <w:t>G 87</w:t>
            </w:r>
            <w:r w:rsidR="005A26D1">
              <w:rPr>
                <w:highlight w:val="yellow"/>
              </w:rPr>
              <w:t>1</w:t>
            </w:r>
            <w:r w:rsidRPr="00196323">
              <w:rPr>
                <w:highlight w:val="yellow"/>
              </w:rPr>
              <w:t xml:space="preserve"> Gb </w:t>
            </w:r>
            <w:r w:rsidR="005A26D1">
              <w:rPr>
                <w:highlight w:val="yellow"/>
              </w:rPr>
              <w:t>MEA</w:t>
            </w:r>
            <w:r w:rsidRPr="00196323">
              <w:rPr>
                <w:highlight w:val="yellow"/>
              </w:rPr>
              <w:t>O</w:t>
            </w:r>
          </w:p>
        </w:tc>
      </w:tr>
    </w:tbl>
    <w:p w:rsidR="00E97C7E" w:rsidRDefault="00E97C7E" w:rsidP="008B46F4">
      <w:pPr>
        <w:pStyle w:val="Text85pt"/>
        <w:tabs>
          <w:tab w:val="left" w:pos="567"/>
        </w:tabs>
      </w:pPr>
    </w:p>
    <w:p w:rsidR="008B46F4" w:rsidRDefault="008B46F4" w:rsidP="008B46F4">
      <w:pPr>
        <w:pStyle w:val="Text85pt"/>
        <w:tabs>
          <w:tab w:val="left" w:pos="284"/>
          <w:tab w:val="left" w:pos="567"/>
        </w:tabs>
      </w:pPr>
    </w:p>
    <w:p w:rsidR="00E47F53" w:rsidRPr="008B46F4" w:rsidRDefault="00E47F53" w:rsidP="008B46F4">
      <w:pPr>
        <w:pStyle w:val="Text85pt"/>
        <w:tabs>
          <w:tab w:val="left" w:pos="284"/>
          <w:tab w:val="left" w:pos="567"/>
        </w:tabs>
      </w:pPr>
    </w:p>
    <w:p w:rsidR="00E6787D" w:rsidRPr="00E6787D" w:rsidRDefault="006C1388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3915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Laminierte Verbindungs</w:t>
      </w:r>
      <w:r w:rsidR="00E6787D">
        <w:rPr>
          <w:rFonts w:cstheme="minorHAnsi"/>
          <w:sz w:val="21"/>
          <w:szCs w:val="21"/>
        </w:rPr>
        <w:t>listen bei den Geräten auflegen</w:t>
      </w:r>
    </w:p>
    <w:p w:rsidR="008B46F4" w:rsidRPr="00E6787D" w:rsidRDefault="006C1388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6095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Telefonansc</w:t>
      </w:r>
      <w:r w:rsidR="00E47F53">
        <w:rPr>
          <w:rFonts w:cstheme="minorHAnsi"/>
          <w:sz w:val="21"/>
          <w:szCs w:val="21"/>
        </w:rPr>
        <w:t>hluss mit der KP-Hauptnummer 03x</w:t>
      </w:r>
      <w:r w:rsidR="008B46F4" w:rsidRPr="00E6787D">
        <w:rPr>
          <w:rFonts w:cstheme="minorHAnsi"/>
          <w:sz w:val="21"/>
          <w:szCs w:val="21"/>
        </w:rPr>
        <w:t xml:space="preserve"> xxx xx xx personell besetzen</w:t>
      </w:r>
    </w:p>
    <w:p w:rsidR="008B46F4" w:rsidRPr="00E6787D" w:rsidRDefault="006C1388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027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Pro Telefonanschluss und Funkgerät (im Telematikzentrum) je einen Meldezettelblock und Schreibzeug bereitlegen</w:t>
      </w:r>
    </w:p>
    <w:p w:rsidR="008B46F4" w:rsidRPr="00E6787D" w:rsidRDefault="006C1388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9483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 xml:space="preserve">Noch nicht besetzte Telefonanschlüsse gemäss aufliegender </w:t>
      </w:r>
      <w:r w:rsidR="00E6787D" w:rsidRPr="00E6787D">
        <w:rPr>
          <w:rFonts w:cstheme="minorHAnsi"/>
          <w:sz w:val="21"/>
          <w:szCs w:val="21"/>
        </w:rPr>
        <w:t>«</w:t>
      </w:r>
      <w:r w:rsidR="008B46F4" w:rsidRPr="00E6787D">
        <w:rPr>
          <w:rFonts w:cstheme="minorHAnsi"/>
          <w:sz w:val="21"/>
          <w:szCs w:val="21"/>
        </w:rPr>
        <w:t>Kurzanleitung Telefonapparat Aastra 5360</w:t>
      </w:r>
      <w:r w:rsidR="00E6787D" w:rsidRPr="00E6787D">
        <w:rPr>
          <w:rFonts w:cstheme="minorHAnsi"/>
          <w:sz w:val="21"/>
          <w:szCs w:val="21"/>
        </w:rPr>
        <w:t>»</w:t>
      </w:r>
      <w:r w:rsidR="008B46F4" w:rsidRPr="00E6787D">
        <w:rPr>
          <w:rFonts w:cstheme="minorHAnsi"/>
          <w:sz w:val="21"/>
          <w:szCs w:val="21"/>
        </w:rPr>
        <w:t xml:space="preserve"> auf die Hauptnummer umleiten</w:t>
      </w:r>
    </w:p>
    <w:p w:rsidR="008B46F4" w:rsidRPr="00E6787D" w:rsidRDefault="006C1388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0960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Meldung der Inbetriebnahme des KP mit folgenden Angaben:</w:t>
      </w:r>
    </w:p>
    <w:p w:rsidR="008B46F4" w:rsidRPr="00E6787D" w:rsidRDefault="008B46F4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Telefonische Erreichbarkeit (Hauptnummer 03</w:t>
      </w:r>
      <w:r w:rsidR="00E47F53">
        <w:rPr>
          <w:rFonts w:cstheme="minorHAnsi"/>
          <w:sz w:val="21"/>
          <w:szCs w:val="21"/>
        </w:rPr>
        <w:t>x</w:t>
      </w:r>
      <w:r w:rsidRPr="00E6787D">
        <w:rPr>
          <w:rFonts w:cstheme="minorHAnsi"/>
          <w:sz w:val="21"/>
          <w:szCs w:val="21"/>
        </w:rPr>
        <w:t xml:space="preserve"> xxx xx xx)</w:t>
      </w:r>
    </w:p>
    <w:p w:rsidR="008B46F4" w:rsidRDefault="008B46F4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voraussichtliche Einsatzbereitschaft</w:t>
      </w:r>
    </w:p>
    <w:p w:rsidR="007544A1" w:rsidRPr="00E6787D" w:rsidRDefault="007544A1" w:rsidP="007544A1">
      <w:pPr>
        <w:pStyle w:val="Text85pt"/>
        <w:tabs>
          <w:tab w:val="left" w:pos="284"/>
        </w:tabs>
        <w:spacing w:after="120"/>
        <w:ind w:left="720"/>
        <w:rPr>
          <w:rFonts w:cstheme="minorHAnsi"/>
          <w:sz w:val="21"/>
          <w:szCs w:val="21"/>
        </w:rPr>
      </w:pPr>
    </w:p>
    <w:p w:rsidR="008B46F4" w:rsidRPr="00E6787D" w:rsidRDefault="00A36ACC" w:rsidP="008B46F4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B46F4" w:rsidRPr="00E6787D">
        <w:rPr>
          <w:rFonts w:cstheme="minorHAnsi"/>
          <w:sz w:val="21"/>
          <w:szCs w:val="21"/>
        </w:rPr>
        <w:t>via POLYCOM-Gerät 1</w:t>
      </w:r>
    </w:p>
    <w:p w:rsidR="008B46F4" w:rsidRPr="00E6787D" w:rsidRDefault="006C138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83171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Verwa</w:t>
      </w:r>
      <w:r w:rsidR="00623542">
        <w:rPr>
          <w:rFonts w:cstheme="minorHAnsi"/>
          <w:sz w:val="21"/>
          <w:szCs w:val="21"/>
        </w:rPr>
        <w:t>ltungskreisführungsorgan (VKFO)</w:t>
      </w:r>
    </w:p>
    <w:p w:rsidR="008B46F4" w:rsidRPr="00E6787D" w:rsidRDefault="006C138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6731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den Nach</w:t>
      </w:r>
      <w:r w:rsidR="00623542">
        <w:rPr>
          <w:rFonts w:cstheme="minorHAnsi"/>
          <w:sz w:val="21"/>
          <w:szCs w:val="21"/>
        </w:rPr>
        <w:t>bar-Führungsorganen (RFO / GFO)</w:t>
      </w:r>
    </w:p>
    <w:p w:rsidR="008B46F4" w:rsidRDefault="006C138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92293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Kommandanten der gebietszuständige</w:t>
      </w:r>
      <w:r w:rsidR="00623542">
        <w:rPr>
          <w:rFonts w:cstheme="minorHAnsi"/>
          <w:sz w:val="21"/>
          <w:szCs w:val="21"/>
        </w:rPr>
        <w:t>n Zivilschutzorganisation (ZSO)</w:t>
      </w:r>
    </w:p>
    <w:p w:rsidR="00A36ACC" w:rsidRPr="00E6787D" w:rsidRDefault="00A36ACC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8B46F4" w:rsidRPr="00E6787D" w:rsidRDefault="00A36ACC" w:rsidP="00A36ACC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B46F4" w:rsidRPr="00E6787D">
        <w:rPr>
          <w:rFonts w:cstheme="minorHAnsi"/>
          <w:sz w:val="21"/>
          <w:szCs w:val="21"/>
        </w:rPr>
        <w:t>via POLYCOM-Gerät 3</w:t>
      </w:r>
    </w:p>
    <w:p w:rsidR="008B46F4" w:rsidRPr="00E6787D" w:rsidRDefault="006C1388" w:rsidP="00A36ACC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3339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 xml:space="preserve">der Regionalen Einsatzzentrale (REZ </w:t>
      </w:r>
      <w:r w:rsidR="008B46F4" w:rsidRPr="00196323">
        <w:rPr>
          <w:rFonts w:cstheme="minorHAnsi"/>
          <w:b/>
          <w:color w:val="EA161F" w:themeColor="accent6"/>
          <w:sz w:val="21"/>
          <w:szCs w:val="21"/>
        </w:rPr>
        <w:t xml:space="preserve">Rufname Berna </w:t>
      </w:r>
      <w:r w:rsidR="005A26D1">
        <w:rPr>
          <w:rFonts w:cstheme="minorHAnsi"/>
          <w:b/>
          <w:color w:val="EA161F" w:themeColor="accent6"/>
          <w:sz w:val="21"/>
          <w:szCs w:val="21"/>
        </w:rPr>
        <w:t>Bern</w:t>
      </w:r>
      <w:r w:rsidR="008B46F4" w:rsidRPr="00E6787D">
        <w:rPr>
          <w:rFonts w:cstheme="minorHAnsi"/>
          <w:sz w:val="21"/>
          <w:szCs w:val="21"/>
        </w:rPr>
        <w:t>);</w:t>
      </w:r>
    </w:p>
    <w:p w:rsidR="00E6787D" w:rsidRPr="00E6787D" w:rsidRDefault="006C1388" w:rsidP="00A36ACC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3925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87D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Einsatzkoordinator Front (EK Front) od</w:t>
      </w:r>
      <w:r w:rsidR="00E6787D" w:rsidRPr="00E6787D">
        <w:rPr>
          <w:rFonts w:cstheme="minorHAnsi"/>
          <w:sz w:val="21"/>
          <w:szCs w:val="21"/>
        </w:rPr>
        <w:t>er den Einsatzleitern Feuerwehr</w:t>
      </w:r>
    </w:p>
    <w:p w:rsidR="008B46F4" w:rsidRPr="00E6787D" w:rsidRDefault="008B46F4" w:rsidP="00A36ACC">
      <w:pPr>
        <w:pStyle w:val="Text85pt"/>
        <w:tabs>
          <w:tab w:val="left" w:pos="284"/>
          <w:tab w:val="left" w:pos="567"/>
        </w:tabs>
        <w:spacing w:before="120" w:after="60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Bemerkungen:</w:t>
      </w:r>
    </w:p>
    <w:p w:rsidR="008B46F4" w:rsidRPr="00E6787D" w:rsidRDefault="008B46F4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Kann das VKFO über POLYCOM noch nicht erreicht werden, so ist der Regierungsstatthalter über 03</w:t>
      </w:r>
      <w:r w:rsidR="00F062A7">
        <w:rPr>
          <w:rFonts w:cstheme="minorHAnsi"/>
          <w:sz w:val="21"/>
          <w:szCs w:val="21"/>
        </w:rPr>
        <w:t>x</w:t>
      </w:r>
      <w:r w:rsidRPr="00E6787D">
        <w:rPr>
          <w:rFonts w:cstheme="minorHAnsi"/>
          <w:sz w:val="21"/>
          <w:szCs w:val="21"/>
        </w:rPr>
        <w:t xml:space="preserve"> xxx xx xx telefonisch zu informieren.</w:t>
      </w:r>
    </w:p>
    <w:p w:rsidR="00A36ACC" w:rsidRDefault="00A36ACC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</w:p>
    <w:p w:rsidR="008B46F4" w:rsidRDefault="008B46F4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Ist das FO nicht via REZ aufgeboten worden, ist die RE</w:t>
      </w:r>
      <w:r w:rsidR="00A36ACC">
        <w:rPr>
          <w:rFonts w:cstheme="minorHAnsi"/>
          <w:sz w:val="21"/>
          <w:szCs w:val="21"/>
        </w:rPr>
        <w:t>Z MEOA über 031 342 81 35 zu in</w:t>
      </w:r>
      <w:r w:rsidRPr="00E6787D">
        <w:rPr>
          <w:rFonts w:cstheme="minorHAnsi"/>
          <w:sz w:val="21"/>
          <w:szCs w:val="21"/>
        </w:rPr>
        <w:t>formieren.</w:t>
      </w:r>
    </w:p>
    <w:p w:rsidR="00623542" w:rsidRPr="00E6787D" w:rsidRDefault="00623542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</w:p>
    <w:p w:rsidR="00A36ACC" w:rsidRDefault="006C1388" w:rsidP="00623542">
      <w:pPr>
        <w:tabs>
          <w:tab w:val="left" w:pos="567"/>
          <w:tab w:val="left" w:pos="709"/>
        </w:tabs>
        <w:spacing w:after="240" w:line="280" w:lineRule="atLeast"/>
        <w:ind w:left="284" w:hanging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229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Cs w:val="21"/>
            </w:rPr>
            <w:t>☐</w:t>
          </w:r>
        </w:sdtContent>
      </w:sdt>
      <w:r w:rsidR="00A36ACC" w:rsidRPr="00E6787D">
        <w:rPr>
          <w:rFonts w:cstheme="minorHAnsi"/>
          <w:szCs w:val="21"/>
        </w:rPr>
        <w:tab/>
      </w:r>
      <w:r w:rsidR="00A36ACC">
        <w:t xml:space="preserve">Telefonapparate gemäss den Anweisungen des Stabschef (SC) bedarfsorientiert umplatzieren </w:t>
      </w:r>
      <w:r w:rsidR="00A36ACC">
        <w:br/>
      </w:r>
      <w:r w:rsidR="00A36ACC">
        <w:sym w:font="Wingdings" w:char="F0F0"/>
      </w:r>
      <w:r w:rsidR="00A36ACC">
        <w:t xml:space="preserve"> Beachten der Anleitung beim mobilen Rack «</w:t>
      </w:r>
      <w:r w:rsidR="00A36ACC" w:rsidRPr="00A36ACC">
        <w:t xml:space="preserve">Telefonapparate, PCs und/oder FAX bedarfsorientiert </w:t>
      </w:r>
      <w:r w:rsidR="00623542">
        <w:br/>
        <w:t xml:space="preserve">    </w:t>
      </w:r>
      <w:r w:rsidR="00A36ACC" w:rsidRPr="00A36ACC">
        <w:t>umplatzieren</w:t>
      </w:r>
      <w:r w:rsidR="00A36ACC">
        <w:t>»</w:t>
      </w:r>
      <w:r w:rsidR="00A36ACC" w:rsidRPr="00A36ACC">
        <w:rPr>
          <w:rFonts w:cstheme="minorHAnsi"/>
          <w:szCs w:val="21"/>
        </w:rPr>
        <w:t xml:space="preserve"> </w:t>
      </w:r>
    </w:p>
    <w:p w:rsidR="00623542" w:rsidRDefault="006C1388" w:rsidP="00623542">
      <w:pPr>
        <w:pStyle w:val="Text85pt"/>
        <w:tabs>
          <w:tab w:val="left" w:pos="284"/>
        </w:tabs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6261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A36ACC" w:rsidRPr="00A36ACC">
        <w:rPr>
          <w:rFonts w:cstheme="minorHAnsi"/>
          <w:sz w:val="21"/>
          <w:szCs w:val="21"/>
        </w:rPr>
        <w:t>Installation von zwei SEA-400-Antennen (POLYCOM-Aussenantennen) zur Sicherstellung eines zeitverzugslosen Notbetriebes. Primär sind die S-Antennen (stationär) zu nutzen. Ist dies nicht möglich</w:t>
      </w:r>
      <w:r w:rsidR="00A36ACC">
        <w:rPr>
          <w:rFonts w:cstheme="minorHAnsi"/>
          <w:sz w:val="21"/>
          <w:szCs w:val="21"/>
        </w:rPr>
        <w:t>,</w:t>
      </w:r>
      <w:r w:rsidR="00623542">
        <w:rPr>
          <w:rFonts w:cstheme="minorHAnsi"/>
          <w:sz w:val="21"/>
          <w:szCs w:val="21"/>
        </w:rPr>
        <w:t xml:space="preserve"> </w:t>
      </w:r>
    </w:p>
    <w:p w:rsidR="00A36ACC" w:rsidRDefault="00623542" w:rsidP="00623542">
      <w:pPr>
        <w:pStyle w:val="Text85pt"/>
        <w:tabs>
          <w:tab w:val="left" w:pos="284"/>
        </w:tabs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A36ACC" w:rsidRPr="00A36ACC">
        <w:rPr>
          <w:rFonts w:cstheme="minorHAnsi"/>
          <w:sz w:val="21"/>
          <w:szCs w:val="21"/>
        </w:rPr>
        <w:t>stehen T-Antennen (tragbar) zur Verfügung</w:t>
      </w:r>
    </w:p>
    <w:p w:rsidR="00A36ACC" w:rsidRPr="007544A1" w:rsidRDefault="00A36ACC" w:rsidP="007544A1">
      <w:pPr>
        <w:pStyle w:val="H1"/>
      </w:pPr>
      <w:r w:rsidRPr="007544A1">
        <w:t>Aufgabenbereich L</w:t>
      </w:r>
      <w:r w:rsidR="00610710" w:rsidRPr="007544A1">
        <w:t>age</w:t>
      </w:r>
    </w:p>
    <w:p w:rsidR="00A36ACC" w:rsidRPr="00E6787D" w:rsidRDefault="00610710" w:rsidP="00E87A0B">
      <w:pPr>
        <w:pStyle w:val="berschrift2"/>
      </w:pPr>
      <w:r>
        <w:t>Lagezentrum</w:t>
      </w:r>
    </w:p>
    <w:p w:rsidR="00A36ACC" w:rsidRDefault="006C1388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826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610710">
        <w:rPr>
          <w:rFonts w:cstheme="minorHAnsi"/>
          <w:sz w:val="21"/>
          <w:szCs w:val="21"/>
        </w:rPr>
        <w:t>Radio hören</w:t>
      </w:r>
    </w:p>
    <w:p w:rsidR="00E87A0B" w:rsidRPr="00E87A0B" w:rsidRDefault="00E87A0B" w:rsidP="00E87A0B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</w:tblGrid>
      <w:tr w:rsidR="00196323" w:rsidRPr="00B84804" w:rsidTr="000A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 xml:space="preserve">Sender </w:t>
            </w:r>
          </w:p>
        </w:tc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UKW-Frequenz</w:t>
            </w:r>
          </w:p>
        </w:tc>
        <w:tc>
          <w:tcPr>
            <w:tcW w:w="2495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Kabel-Frequenz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E87A0B" w:rsidP="000A6FE1">
            <w:pPr>
              <w:pStyle w:val="Text85pt"/>
            </w:pPr>
            <w:r w:rsidRPr="00E87A0B">
              <w:t>SRF 1 BE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E87A0B" w:rsidP="000A6FE1">
            <w:pPr>
              <w:pStyle w:val="Text85pt"/>
            </w:pPr>
            <w:r w:rsidRPr="00E87A0B">
              <w:t>90,5 MHz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196323" w:rsidP="00E87A0B">
            <w:pPr>
              <w:pStyle w:val="Text85pt"/>
            </w:pPr>
            <w:r w:rsidRPr="00E87A0B">
              <w:t xml:space="preserve"> 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5A26D1" w:rsidP="000A6FE1">
            <w:pPr>
              <w:pStyle w:val="Text85pt"/>
            </w:pPr>
            <w:r>
              <w:t>Neo1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5A26D1" w:rsidP="000A6FE1">
            <w:pPr>
              <w:pStyle w:val="Text85pt"/>
            </w:pPr>
            <w:r>
              <w:t>106,0</w:t>
            </w:r>
            <w:r w:rsidR="00E87A0B" w:rsidRPr="00E87A0B">
              <w:t xml:space="preserve"> MHz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5A26D1" w:rsidP="005A26D1">
            <w:pPr>
              <w:pStyle w:val="Text85pt"/>
            </w:pPr>
            <w:r>
              <w:t>91,3</w:t>
            </w:r>
            <w:r w:rsidR="00E87A0B" w:rsidRPr="00E87A0B">
              <w:t xml:space="preserve"> MHz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E87A0B" w:rsidP="000A6FE1">
            <w:pPr>
              <w:pStyle w:val="Text85pt"/>
            </w:pPr>
            <w:r w:rsidRPr="00E87A0B">
              <w:t>Regionalradio XY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E87A0B" w:rsidRDefault="00196323" w:rsidP="000A6FE1">
            <w:pPr>
              <w:pStyle w:val="Text85pt"/>
            </w:pP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E87A0B" w:rsidRDefault="00196323" w:rsidP="00E87A0B">
            <w:pPr>
              <w:pStyle w:val="Text85pt"/>
            </w:pPr>
            <w:r w:rsidRPr="00E87A0B">
              <w:rPr>
                <w:highlight w:val="yellow"/>
              </w:rPr>
              <w:t xml:space="preserve"> </w:t>
            </w:r>
          </w:p>
        </w:tc>
      </w:tr>
    </w:tbl>
    <w:p w:rsidR="00E87A0B" w:rsidRPr="00E87A0B" w:rsidRDefault="00E87A0B" w:rsidP="00E87A0B"/>
    <w:p w:rsidR="00A36ACC" w:rsidRDefault="006C1388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979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610710" w:rsidRPr="00610710">
        <w:rPr>
          <w:rFonts w:cstheme="minorHAnsi"/>
          <w:sz w:val="21"/>
          <w:szCs w:val="21"/>
        </w:rPr>
        <w:t>TV-Programme verfolgen (SRF1 und Regionalsender)</w:t>
      </w:r>
    </w:p>
    <w:p w:rsidR="004C4DFA" w:rsidRPr="00E6787D" w:rsidRDefault="006C1388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035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4C4DFA" w:rsidRPr="00E6787D">
        <w:rPr>
          <w:rFonts w:cstheme="minorHAnsi"/>
          <w:sz w:val="21"/>
          <w:szCs w:val="21"/>
        </w:rPr>
        <w:tab/>
      </w:r>
      <w:r w:rsidR="004C4DFA" w:rsidRPr="004C4DFA">
        <w:rPr>
          <w:rFonts w:cstheme="minorHAnsi"/>
          <w:sz w:val="21"/>
          <w:szCs w:val="21"/>
        </w:rPr>
        <w:t xml:space="preserve">Führungsplakate </w:t>
      </w:r>
      <w:r w:rsidR="004C4DFA">
        <w:rPr>
          <w:rFonts w:cstheme="minorHAnsi"/>
          <w:sz w:val="21"/>
          <w:szCs w:val="21"/>
        </w:rPr>
        <w:t>«</w:t>
      </w:r>
      <w:r w:rsidR="004C4DFA" w:rsidRPr="004C4DFA">
        <w:rPr>
          <w:rFonts w:cstheme="minorHAnsi"/>
          <w:sz w:val="21"/>
          <w:szCs w:val="21"/>
        </w:rPr>
        <w:t>Mitteltabelle</w:t>
      </w:r>
      <w:r w:rsidR="004C4DFA">
        <w:rPr>
          <w:rFonts w:cstheme="minorHAnsi"/>
          <w:sz w:val="21"/>
          <w:szCs w:val="21"/>
        </w:rPr>
        <w:t>»</w:t>
      </w:r>
      <w:r w:rsidR="004C4DFA" w:rsidRPr="004C4DFA">
        <w:rPr>
          <w:rFonts w:cstheme="minorHAnsi"/>
          <w:sz w:val="21"/>
          <w:szCs w:val="21"/>
        </w:rPr>
        <w:t xml:space="preserve"> und </w:t>
      </w:r>
      <w:r w:rsidR="004C4DFA">
        <w:rPr>
          <w:rFonts w:cstheme="minorHAnsi"/>
          <w:sz w:val="21"/>
          <w:szCs w:val="21"/>
        </w:rPr>
        <w:t>«</w:t>
      </w:r>
      <w:r w:rsidR="004C4DFA" w:rsidRPr="004C4DFA">
        <w:rPr>
          <w:rFonts w:cstheme="minorHAnsi"/>
          <w:sz w:val="21"/>
          <w:szCs w:val="21"/>
        </w:rPr>
        <w:t>Verbindungen</w:t>
      </w:r>
      <w:r w:rsidR="004C4DFA">
        <w:rPr>
          <w:rFonts w:cstheme="minorHAnsi"/>
          <w:sz w:val="21"/>
          <w:szCs w:val="21"/>
        </w:rPr>
        <w:t>»</w:t>
      </w:r>
      <w:r w:rsidR="004C4DFA" w:rsidRPr="004C4DFA">
        <w:rPr>
          <w:rFonts w:cstheme="minorHAnsi"/>
          <w:sz w:val="21"/>
          <w:szCs w:val="21"/>
        </w:rPr>
        <w:t xml:space="preserve"> aufhängen</w:t>
      </w:r>
    </w:p>
    <w:p w:rsidR="004C4DFA" w:rsidRPr="00E6787D" w:rsidRDefault="006C1388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7578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4C4DFA">
        <w:rPr>
          <w:rFonts w:cstheme="minorHAnsi"/>
          <w:sz w:val="21"/>
          <w:szCs w:val="21"/>
        </w:rPr>
        <w:t xml:space="preserve"> mit Plastik überziehen</w:t>
      </w:r>
    </w:p>
    <w:p w:rsidR="004C4DFA" w:rsidRDefault="006C1388" w:rsidP="004C4DFA">
      <w:pPr>
        <w:tabs>
          <w:tab w:val="left" w:pos="284"/>
        </w:tabs>
        <w:spacing w:after="240" w:line="280" w:lineRule="atLeast"/>
        <w:ind w:left="284" w:hanging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450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E6787D">
            <w:rPr>
              <w:rFonts w:cstheme="minorHAnsi" w:hint="eastAsia"/>
              <w:szCs w:val="21"/>
            </w:rPr>
            <w:t>☐</w:t>
          </w:r>
        </w:sdtContent>
      </w:sdt>
      <w:r w:rsidR="004C4DFA" w:rsidRPr="00E6787D">
        <w:rPr>
          <w:rFonts w:cstheme="minorHAnsi"/>
          <w:szCs w:val="21"/>
        </w:rPr>
        <w:tab/>
      </w:r>
      <w:r w:rsidR="004C4DFA" w:rsidRPr="004C4DFA">
        <w:rPr>
          <w:rFonts w:cstheme="minorHAnsi"/>
          <w:szCs w:val="21"/>
        </w:rPr>
        <w:t>Elektronisches Ereignisjournal öffnen und von Beginn weg führen</w:t>
      </w:r>
      <w:r w:rsidR="004C4DFA">
        <w:rPr>
          <w:rFonts w:cstheme="minorHAnsi"/>
          <w:szCs w:val="21"/>
        </w:rPr>
        <w:br/>
      </w:r>
      <w:r w:rsidR="004C4DFA">
        <w:sym w:font="Wingdings" w:char="F0F0"/>
      </w:r>
      <w:r w:rsidR="004C4DFA">
        <w:t xml:space="preserve"> Login über:</w:t>
      </w:r>
      <w:r w:rsidR="004C4DFA" w:rsidRPr="00A36ACC">
        <w:rPr>
          <w:rFonts w:cstheme="minorHAnsi"/>
          <w:szCs w:val="21"/>
        </w:rPr>
        <w:t xml:space="preserve"> </w:t>
      </w:r>
    </w:p>
    <w:p w:rsidR="004C4DFA" w:rsidRDefault="004C4DFA" w:rsidP="00E87A0B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119"/>
        <w:gridCol w:w="4394"/>
      </w:tblGrid>
      <w:tr w:rsidR="00E87A0B" w:rsidRPr="00B84804" w:rsidTr="00E8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B84804" w:rsidRDefault="006C1388" w:rsidP="000A6FE1">
            <w:pPr>
              <w:pStyle w:val="Text85pt"/>
            </w:pPr>
            <w:hyperlink r:id="rId8" w:history="1">
              <w:r w:rsidR="00E87A0B" w:rsidRPr="00827C44">
                <w:rPr>
                  <w:rStyle w:val="Hyperlink"/>
                  <w:szCs w:val="17"/>
                </w:rPr>
                <w:t>https://lage-kanton-ej.police.be.ch</w:t>
              </w:r>
            </w:hyperlink>
          </w:p>
        </w:tc>
        <w:tc>
          <w:tcPr>
            <w:tcW w:w="4394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B84804" w:rsidRDefault="00E87A0B" w:rsidP="000A6FE1">
            <w:pPr>
              <w:pStyle w:val="Text85pt"/>
            </w:pPr>
            <w:r w:rsidRPr="004C4DFA">
              <w:rPr>
                <w:szCs w:val="17"/>
              </w:rPr>
              <w:sym w:font="Wingdings" w:char="F0F0"/>
            </w:r>
            <w:r w:rsidRPr="004C4DFA">
              <w:rPr>
                <w:szCs w:val="17"/>
              </w:rPr>
              <w:t xml:space="preserve"> Dropdownfeld auf </w:t>
            </w:r>
            <w:r w:rsidRPr="004C4DFA">
              <w:rPr>
                <w:i/>
                <w:szCs w:val="17"/>
              </w:rPr>
              <w:t>Dynamische Gruppe</w:t>
            </w:r>
            <w:r w:rsidRPr="004C4DFA">
              <w:rPr>
                <w:szCs w:val="17"/>
              </w:rPr>
              <w:t xml:space="preserve"> umstellen</w:t>
            </w:r>
          </w:p>
        </w:tc>
      </w:tr>
      <w:tr w:rsidR="00E87A0B" w:rsidRPr="00B84804" w:rsidTr="00E87A0B"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RDefault="00F062A7" w:rsidP="000A6FE1">
            <w:pPr>
              <w:pStyle w:val="Text85pt"/>
            </w:pPr>
            <w:r>
              <w:t>Benutzer</w:t>
            </w:r>
          </w:p>
        </w:tc>
        <w:tc>
          <w:tcPr>
            <w:tcW w:w="43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RDefault="00E87A0B" w:rsidP="000A6FE1">
            <w:pPr>
              <w:pStyle w:val="Text85pt"/>
            </w:pPr>
          </w:p>
        </w:tc>
      </w:tr>
      <w:tr w:rsidR="00E87A0B" w:rsidRPr="00B84804" w:rsidTr="00E87A0B"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Default="00E87A0B" w:rsidP="000A6FE1">
            <w:pPr>
              <w:pStyle w:val="Text85pt"/>
            </w:pPr>
            <w:r>
              <w:lastRenderedPageBreak/>
              <w:t>Passwort</w:t>
            </w:r>
          </w:p>
        </w:tc>
        <w:tc>
          <w:tcPr>
            <w:tcW w:w="43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Default="00E87A0B" w:rsidP="000A6FE1">
            <w:pPr>
              <w:pStyle w:val="Text85pt"/>
            </w:pPr>
          </w:p>
        </w:tc>
      </w:tr>
    </w:tbl>
    <w:p w:rsidR="00E87A0B" w:rsidRDefault="00E87A0B" w:rsidP="00E87A0B"/>
    <w:p w:rsidR="00E87A0B" w:rsidRPr="008F21E5" w:rsidRDefault="00E87A0B" w:rsidP="00E87A0B"/>
    <w:p w:rsidR="00827C44" w:rsidRDefault="00827C44" w:rsidP="00827C44">
      <w:pPr>
        <w:pStyle w:val="Text85pt"/>
        <w:tabs>
          <w:tab w:val="left" w:pos="284"/>
        </w:tabs>
        <w:spacing w:after="240"/>
        <w:ind w:left="284"/>
        <w:rPr>
          <w:sz w:val="21"/>
        </w:rPr>
      </w:pPr>
      <w:r w:rsidRPr="00827C44">
        <w:rPr>
          <w:sz w:val="21"/>
        </w:rPr>
        <w:sym w:font="Wingdings" w:char="F0F0"/>
      </w:r>
      <w:r w:rsidRPr="00827C44">
        <w:rPr>
          <w:sz w:val="21"/>
        </w:rPr>
        <w:t xml:space="preserve"> Ist das Ereignisjournal für ihren Verwaltungskreis noch nicht eröffnet worden, so ist eine Eröffnung </w:t>
      </w:r>
      <w:r w:rsidR="00623542">
        <w:rPr>
          <w:sz w:val="21"/>
        </w:rPr>
        <w:br/>
        <w:t xml:space="preserve">    </w:t>
      </w:r>
      <w:r w:rsidRPr="00827C44">
        <w:rPr>
          <w:sz w:val="21"/>
        </w:rPr>
        <w:t>zu veranlassen:</w:t>
      </w:r>
    </w:p>
    <w:p w:rsidR="00827C44" w:rsidRPr="00827C44" w:rsidRDefault="00827C44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Montag–Freitag:</w:t>
      </w:r>
      <w:r>
        <w:rPr>
          <w:rFonts w:cstheme="minorHAnsi"/>
          <w:sz w:val="21"/>
          <w:szCs w:val="21"/>
        </w:rPr>
        <w:tab/>
        <w:t>05:00–21:00 Uhr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 xml:space="preserve">Tel. 031 638 88 80 oder </w:t>
      </w:r>
      <w:hyperlink r:id="rId9" w:history="1">
        <w:r w:rsidRPr="00827C44">
          <w:rPr>
            <w:rStyle w:val="Hyperlink"/>
            <w:sz w:val="21"/>
            <w:szCs w:val="21"/>
          </w:rPr>
          <w:t>lagezentrum@police.be.ch</w:t>
        </w:r>
      </w:hyperlink>
    </w:p>
    <w:p w:rsidR="00827C44" w:rsidRPr="00827C44" w:rsidRDefault="00827C44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Samstag: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05:00–17:00 Uhr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 xml:space="preserve">Tel. 031 638 88 80 oder </w:t>
      </w:r>
      <w:hyperlink r:id="rId10" w:history="1">
        <w:r w:rsidRPr="00827C44">
          <w:rPr>
            <w:rStyle w:val="Hyperlink"/>
            <w:sz w:val="21"/>
            <w:szCs w:val="21"/>
          </w:rPr>
          <w:t>lagezentrum@police.be.ch</w:t>
        </w:r>
      </w:hyperlink>
    </w:p>
    <w:p w:rsidR="00827C44" w:rsidRPr="00623542" w:rsidRDefault="00827C44" w:rsidP="00623542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 w:rsidRPr="00827C44">
        <w:rPr>
          <w:rFonts w:cstheme="minorHAnsi"/>
          <w:sz w:val="21"/>
          <w:szCs w:val="21"/>
        </w:rPr>
        <w:t>aus</w:t>
      </w:r>
      <w:r>
        <w:rPr>
          <w:rFonts w:cstheme="minorHAnsi"/>
          <w:sz w:val="21"/>
          <w:szCs w:val="21"/>
        </w:rPr>
        <w:t>serhalb dieser Zeiten: REZ MEOA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>Tel. 031 342 81 35</w:t>
      </w:r>
    </w:p>
    <w:p w:rsidR="00827C44" w:rsidRDefault="006C1388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9269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>
        <w:rPr>
          <w:rFonts w:cstheme="minorHAnsi"/>
          <w:sz w:val="21"/>
          <w:szCs w:val="21"/>
        </w:rPr>
        <w:t>Nachrichtenkarte (1:25</w:t>
      </w:r>
      <w:r w:rsidR="00623542">
        <w:rPr>
          <w:rFonts w:cstheme="minorHAnsi"/>
          <w:sz w:val="21"/>
          <w:szCs w:val="21"/>
        </w:rPr>
        <w:t>'</w:t>
      </w:r>
      <w:r w:rsidR="00827C44" w:rsidRPr="00827C44">
        <w:rPr>
          <w:rFonts w:cstheme="minorHAnsi"/>
          <w:sz w:val="21"/>
          <w:szCs w:val="21"/>
        </w:rPr>
        <w:t>000 oder genauer) aufhängen</w:t>
      </w:r>
    </w:p>
    <w:p w:rsidR="00827C44" w:rsidRDefault="006C138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3442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>
        <w:rPr>
          <w:rFonts w:cstheme="minorHAnsi"/>
          <w:sz w:val="21"/>
          <w:szCs w:val="21"/>
        </w:rPr>
        <w:t xml:space="preserve"> mit Plastik überziehen</w:t>
      </w:r>
    </w:p>
    <w:p w:rsidR="00827C44" w:rsidRDefault="006C138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8257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>
        <w:rPr>
          <w:rFonts w:cstheme="minorHAnsi"/>
          <w:sz w:val="21"/>
          <w:szCs w:val="21"/>
        </w:rPr>
        <w:t xml:space="preserve"> </w:t>
      </w:r>
      <w:r w:rsidR="00827C44" w:rsidRPr="00827C44">
        <w:rPr>
          <w:rFonts w:cstheme="minorHAnsi"/>
          <w:sz w:val="21"/>
          <w:szCs w:val="21"/>
        </w:rPr>
        <w:t>bereits Bekanntes eintragen (</w:t>
      </w:r>
      <w:r w:rsidR="00827C44">
        <w:rPr>
          <w:rFonts w:cstheme="minorHAnsi"/>
          <w:color w:val="EA161F" w:themeColor="accent6"/>
          <w:sz w:val="21"/>
          <w:szCs w:val="21"/>
        </w:rPr>
        <w:t>Schäden in R</w:t>
      </w:r>
      <w:r w:rsidR="00827C44" w:rsidRPr="00827C44">
        <w:rPr>
          <w:rFonts w:cstheme="minorHAnsi"/>
          <w:color w:val="EA161F" w:themeColor="accent6"/>
          <w:sz w:val="21"/>
          <w:szCs w:val="21"/>
        </w:rPr>
        <w:t>ot</w:t>
      </w:r>
      <w:r w:rsidR="00827C44" w:rsidRPr="00827C44">
        <w:rPr>
          <w:rFonts w:cstheme="minorHAnsi"/>
          <w:sz w:val="21"/>
          <w:szCs w:val="21"/>
        </w:rPr>
        <w:t xml:space="preserve">; </w:t>
      </w:r>
      <w:r w:rsidR="00827C44" w:rsidRPr="00827C44">
        <w:rPr>
          <w:rFonts w:cstheme="minorHAnsi"/>
          <w:color w:val="0070C0"/>
          <w:sz w:val="21"/>
          <w:szCs w:val="21"/>
        </w:rPr>
        <w:t xml:space="preserve">Mittel </w:t>
      </w:r>
      <w:r w:rsidR="00827C44">
        <w:rPr>
          <w:rFonts w:cstheme="minorHAnsi"/>
          <w:color w:val="0070C0"/>
          <w:sz w:val="21"/>
          <w:szCs w:val="21"/>
        </w:rPr>
        <w:t>in B</w:t>
      </w:r>
      <w:r w:rsidR="00827C44" w:rsidRPr="00827C44">
        <w:rPr>
          <w:rFonts w:cstheme="minorHAnsi"/>
          <w:color w:val="0070C0"/>
          <w:sz w:val="21"/>
          <w:szCs w:val="21"/>
        </w:rPr>
        <w:t>lau</w:t>
      </w:r>
      <w:r w:rsidR="00827C44" w:rsidRPr="00827C44">
        <w:rPr>
          <w:rFonts w:cstheme="minorHAnsi"/>
          <w:sz w:val="21"/>
          <w:szCs w:val="21"/>
        </w:rPr>
        <w:t xml:space="preserve">; </w:t>
      </w:r>
      <w:r w:rsidR="00827C44">
        <w:rPr>
          <w:rFonts w:cstheme="minorHAnsi"/>
          <w:color w:val="FF6600"/>
          <w:sz w:val="21"/>
          <w:szCs w:val="21"/>
        </w:rPr>
        <w:t>Gefahren in O</w:t>
      </w:r>
      <w:r w:rsidR="00827C44" w:rsidRPr="00827C44">
        <w:rPr>
          <w:rFonts w:cstheme="minorHAnsi"/>
          <w:color w:val="FF6600"/>
          <w:sz w:val="21"/>
          <w:szCs w:val="21"/>
        </w:rPr>
        <w:t>range</w:t>
      </w:r>
      <w:r w:rsidR="00827C44" w:rsidRPr="00827C44">
        <w:rPr>
          <w:rFonts w:cstheme="minorHAnsi"/>
          <w:sz w:val="21"/>
          <w:szCs w:val="21"/>
        </w:rPr>
        <w:t>)</w:t>
      </w:r>
    </w:p>
    <w:p w:rsidR="00827C44" w:rsidRDefault="006C1388" w:rsidP="00623542">
      <w:pPr>
        <w:pStyle w:val="Text85pt"/>
        <w:tabs>
          <w:tab w:val="left" w:pos="284"/>
        </w:tabs>
        <w:spacing w:before="240"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380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 w:rsidRPr="00827C44">
        <w:rPr>
          <w:rFonts w:cstheme="minorHAnsi"/>
          <w:sz w:val="21"/>
          <w:szCs w:val="21"/>
        </w:rPr>
        <w:t>Mailadresse FO bewirtschaften</w:t>
      </w:r>
    </w:p>
    <w:p w:rsidR="00827C44" w:rsidRDefault="006C1388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48267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 w:rsidRPr="00827C44">
        <w:rPr>
          <w:rFonts w:cstheme="minorHAnsi"/>
          <w:sz w:val="21"/>
          <w:szCs w:val="21"/>
        </w:rPr>
        <w:t>allgemeine Informationsbeschaffung einleiten</w:t>
      </w:r>
    </w:p>
    <w:p w:rsidR="008F21E5" w:rsidRDefault="006C1388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763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Infowand bewirtschaften (Wetter bzw. Wetterprognosen; Medienpublikationen zum Ereignis; allgemeine Infos; int</w:t>
      </w:r>
      <w:r w:rsidR="008F21E5">
        <w:rPr>
          <w:rFonts w:cstheme="minorHAnsi"/>
          <w:sz w:val="21"/>
          <w:szCs w:val="21"/>
        </w:rPr>
        <w:t>erne Einsatz- und Ablöseplanung</w:t>
      </w:r>
      <w:r w:rsidR="008F21E5" w:rsidRPr="008F21E5">
        <w:rPr>
          <w:rFonts w:cstheme="minorHAnsi"/>
          <w:sz w:val="21"/>
          <w:szCs w:val="21"/>
        </w:rPr>
        <w:t xml:space="preserve"> usw.)</w:t>
      </w:r>
    </w:p>
    <w:p w:rsidR="008F21E5" w:rsidRPr="00E6787D" w:rsidRDefault="008F21E5" w:rsidP="00E87A0B">
      <w:pPr>
        <w:pStyle w:val="berschrift2"/>
      </w:pPr>
      <w:r>
        <w:t>Rapportraum einrichten</w:t>
      </w:r>
    </w:p>
    <w:p w:rsidR="008F21E5" w:rsidRPr="00E6787D" w:rsidRDefault="006C1388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331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Führungskarte (grobe Übersichtskarte) aufhängen</w:t>
      </w:r>
    </w:p>
    <w:p w:rsidR="008F21E5" w:rsidRDefault="006C1388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1715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>
        <w:rPr>
          <w:rFonts w:cstheme="minorHAnsi"/>
          <w:sz w:val="21"/>
          <w:szCs w:val="21"/>
        </w:rPr>
        <w:t xml:space="preserve"> mit Plastik überziehen</w:t>
      </w:r>
    </w:p>
    <w:p w:rsidR="008F21E5" w:rsidRPr="00E6787D" w:rsidRDefault="006C1388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9313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Führungsplakate aufhängen</w:t>
      </w:r>
    </w:p>
    <w:p w:rsidR="008F21E5" w:rsidRDefault="008F21E5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lastRenderedPageBreak/>
        <w:t xml:space="preserve">in unmittelbarer Nähe des Sitzplatzes vom Chef (C) und SC: </w:t>
      </w:r>
      <w:r>
        <w:rPr>
          <w:rFonts w:cstheme="minorHAnsi"/>
          <w:sz w:val="21"/>
          <w:szCs w:val="21"/>
        </w:rPr>
        <w:t>«</w:t>
      </w:r>
      <w:r w:rsidRPr="008F21E5">
        <w:rPr>
          <w:rFonts w:cstheme="minorHAnsi"/>
          <w:sz w:val="21"/>
          <w:szCs w:val="21"/>
        </w:rPr>
        <w:t>Rapport</w:t>
      </w:r>
      <w:r>
        <w:rPr>
          <w:rFonts w:cstheme="minorHAnsi"/>
          <w:sz w:val="21"/>
          <w:szCs w:val="21"/>
        </w:rPr>
        <w:t>/</w:t>
      </w:r>
      <w:r w:rsidRPr="008F21E5">
        <w:rPr>
          <w:rFonts w:cstheme="minorHAnsi"/>
          <w:sz w:val="21"/>
          <w:szCs w:val="21"/>
        </w:rPr>
        <w:t>Traktanden</w:t>
      </w:r>
      <w:r>
        <w:rPr>
          <w:rFonts w:cstheme="minorHAnsi"/>
          <w:sz w:val="21"/>
          <w:szCs w:val="21"/>
        </w:rPr>
        <w:t>»</w:t>
      </w:r>
    </w:p>
    <w:p w:rsidR="008F21E5" w:rsidRPr="00E6787D" w:rsidRDefault="008F21E5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t xml:space="preserve">an der Führungswand von links nach rechts: </w:t>
      </w:r>
      <w:r>
        <w:rPr>
          <w:rFonts w:cstheme="minorHAnsi"/>
          <w:sz w:val="21"/>
          <w:szCs w:val="21"/>
        </w:rPr>
        <w:t>«Sofortmassnahmen»,</w:t>
      </w:r>
      <w:r w:rsidRPr="008F21E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Pr="008F21E5">
        <w:rPr>
          <w:rFonts w:cstheme="minorHAnsi"/>
          <w:sz w:val="21"/>
          <w:szCs w:val="21"/>
        </w:rPr>
        <w:t>An</w:t>
      </w:r>
      <w:r>
        <w:rPr>
          <w:rFonts w:cstheme="minorHAnsi"/>
          <w:sz w:val="21"/>
          <w:szCs w:val="21"/>
        </w:rPr>
        <w:t>träge» und</w:t>
      </w:r>
      <w:r w:rsidRPr="008F21E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="00D52CB5">
        <w:rPr>
          <w:rFonts w:cstheme="minorHAnsi"/>
          <w:sz w:val="21"/>
          <w:szCs w:val="21"/>
        </w:rPr>
        <w:t>Aufträge/</w:t>
      </w:r>
      <w:r w:rsidRPr="008F21E5">
        <w:rPr>
          <w:rFonts w:cstheme="minorHAnsi"/>
          <w:sz w:val="21"/>
          <w:szCs w:val="21"/>
        </w:rPr>
        <w:t>Pendenzen</w:t>
      </w:r>
      <w:r>
        <w:rPr>
          <w:rFonts w:cstheme="minorHAnsi"/>
          <w:sz w:val="21"/>
          <w:szCs w:val="21"/>
        </w:rPr>
        <w:t>»</w:t>
      </w:r>
    </w:p>
    <w:p w:rsidR="008F21E5" w:rsidRDefault="006C1388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9073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8F21E5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>
        <w:rPr>
          <w:rFonts w:cstheme="minorHAnsi"/>
          <w:sz w:val="21"/>
          <w:szCs w:val="21"/>
        </w:rPr>
        <w:t xml:space="preserve"> mit Plastik überziehen</w:t>
      </w:r>
    </w:p>
    <w:p w:rsidR="008F21E5" w:rsidRPr="007544A1" w:rsidRDefault="006C1388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8012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>
        <w:rPr>
          <w:rFonts w:cstheme="minorHAnsi"/>
          <w:sz w:val="21"/>
          <w:szCs w:val="21"/>
        </w:rPr>
        <w:t>«</w:t>
      </w:r>
      <w:r w:rsidR="005A26D1">
        <w:rPr>
          <w:rFonts w:cstheme="minorHAnsi"/>
          <w:sz w:val="21"/>
          <w:szCs w:val="21"/>
        </w:rPr>
        <w:t>Rapport/</w:t>
      </w:r>
      <w:r w:rsidR="008F21E5" w:rsidRPr="008F21E5">
        <w:rPr>
          <w:rFonts w:cstheme="minorHAnsi"/>
          <w:sz w:val="21"/>
          <w:szCs w:val="21"/>
        </w:rPr>
        <w:t>Traktanden</w:t>
      </w:r>
      <w:r w:rsidR="008F21E5">
        <w:rPr>
          <w:rFonts w:cstheme="minorHAnsi"/>
          <w:sz w:val="21"/>
          <w:szCs w:val="21"/>
        </w:rPr>
        <w:t>»</w:t>
      </w:r>
      <w:r w:rsidR="008F21E5" w:rsidRPr="008F21E5">
        <w:rPr>
          <w:rFonts w:cstheme="minorHAnsi"/>
          <w:sz w:val="21"/>
          <w:szCs w:val="21"/>
        </w:rPr>
        <w:t xml:space="preserve"> gemäss folgendem Rapport und de</w:t>
      </w:r>
      <w:r w:rsidR="008F21E5">
        <w:rPr>
          <w:rFonts w:cstheme="minorHAnsi"/>
          <w:sz w:val="21"/>
          <w:szCs w:val="21"/>
        </w:rPr>
        <w:t>n Angaben des SC ausfüllen. Vor</w:t>
      </w:r>
      <w:r w:rsidR="008F21E5" w:rsidRPr="008F21E5">
        <w:rPr>
          <w:rFonts w:cstheme="minorHAnsi"/>
          <w:sz w:val="21"/>
          <w:szCs w:val="21"/>
        </w:rPr>
        <w:t xml:space="preserve">lagen </w:t>
      </w:r>
      <w:r w:rsidR="008F21E5" w:rsidRPr="007544A1">
        <w:rPr>
          <w:rFonts w:cstheme="minorHAnsi"/>
          <w:sz w:val="21"/>
          <w:szCs w:val="21"/>
        </w:rPr>
        <w:t>siehe Führungsbehelf für Angehörige von zivilen Führungsorganen im Kanton Bern, Seite 47)</w:t>
      </w:r>
    </w:p>
    <w:p w:rsidR="00A36ACC" w:rsidRDefault="006C1388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1207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Zeitplanung auf Fli</w:t>
      </w:r>
      <w:r w:rsidR="008F21E5">
        <w:rPr>
          <w:rFonts w:cstheme="minorHAnsi"/>
          <w:sz w:val="21"/>
          <w:szCs w:val="21"/>
        </w:rPr>
        <w:t>pchart (quer) vorbereiten</w:t>
      </w:r>
    </w:p>
    <w:p w:rsidR="001911BF" w:rsidRDefault="008F21E5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t xml:space="preserve">Spalten = Zeitraster gemäss Angaben des SC </w:t>
      </w:r>
    </w:p>
    <w:p w:rsidR="008F21E5" w:rsidRDefault="001911BF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Pr="001911BF">
        <w:rPr>
          <w:rFonts w:cstheme="minorHAnsi"/>
          <w:sz w:val="21"/>
          <w:szCs w:val="21"/>
        </w:rPr>
        <w:t xml:space="preserve">nterteilt in drei Zeilen: </w:t>
      </w:r>
      <w:r>
        <w:rPr>
          <w:rFonts w:cstheme="minorHAnsi"/>
          <w:sz w:val="21"/>
          <w:szCs w:val="21"/>
        </w:rPr>
        <w:t>«angestrebte Ziele»,</w:t>
      </w:r>
      <w:r w:rsidRPr="001911B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«Intern» und</w:t>
      </w:r>
      <w:r w:rsidRPr="001911B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Pr="001911BF">
        <w:rPr>
          <w:rFonts w:cstheme="minorHAnsi"/>
          <w:sz w:val="21"/>
          <w:szCs w:val="21"/>
        </w:rPr>
        <w:t>Extern (Dritte)</w:t>
      </w:r>
      <w:r>
        <w:rPr>
          <w:rFonts w:cstheme="minorHAnsi"/>
          <w:sz w:val="21"/>
          <w:szCs w:val="21"/>
        </w:rPr>
        <w:t>»</w:t>
      </w:r>
    </w:p>
    <w:p w:rsidR="001911BF" w:rsidRDefault="006C1388" w:rsidP="001911BF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9274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1BF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1911BF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Tischkarten für alle Stabsmitglieder bereitstellen</w:t>
      </w:r>
    </w:p>
    <w:p w:rsidR="001911BF" w:rsidRDefault="00082CD7" w:rsidP="00D52CB5">
      <w:pPr>
        <w:pStyle w:val="Text85pt"/>
        <w:numPr>
          <w:ilvl w:val="0"/>
          <w:numId w:val="36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Vorname Name, Funktion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96123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Beamer; Laptop oder PC und Boxen für die allfällige Präsentation von Fotos, Videos und sonstigen Unterlagen einrichten</w:t>
      </w:r>
    </w:p>
    <w:p w:rsidR="00082CD7" w:rsidRDefault="00082CD7" w:rsidP="007544A1">
      <w:pPr>
        <w:pStyle w:val="H1"/>
      </w:pPr>
      <w:r>
        <w:t>Aufgabenbereich Triage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32454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Meldefluss festlegen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5022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beschriftete Ablagefächer für Meldungen platzieren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1603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Information der Führungsunterstützung (Angehörige des Zivilschutzes (AdZS))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8353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so rasch wie möglich das FO über den Ablauf des Meldeflusses orientieren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531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Verständlichkeits- /Vollständigkeitsprüfung der erfassten Meldungen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522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Triage der eingehenden Meldungen</w:t>
      </w:r>
    </w:p>
    <w:p w:rsidR="00082CD7" w:rsidRDefault="00082CD7" w:rsidP="007544A1">
      <w:pPr>
        <w:pStyle w:val="H1"/>
      </w:pPr>
      <w:r>
        <w:t>Aufgabenbereich KP-Betrieb</w:t>
      </w:r>
    </w:p>
    <w:p w:rsidR="00082CD7" w:rsidRDefault="00082CD7" w:rsidP="00082CD7">
      <w:pPr>
        <w:pStyle w:val="Text85pt"/>
        <w:shd w:val="clear" w:color="auto" w:fill="EFF0F1" w:themeFill="background2" w:themeFillTint="33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082CD7">
        <w:rPr>
          <w:rFonts w:cstheme="minorHAnsi"/>
          <w:sz w:val="21"/>
          <w:szCs w:val="21"/>
        </w:rPr>
        <w:t>Im Ereignisfall müssen Sie mit Einsatzverantwortlichen, Infrastrukturverantwortlichen, externen Fachpersone</w:t>
      </w:r>
      <w:r w:rsidR="005A26D1">
        <w:rPr>
          <w:rFonts w:cstheme="minorHAnsi"/>
          <w:sz w:val="21"/>
          <w:szCs w:val="21"/>
        </w:rPr>
        <w:t>n, politischen Behörden, Medien</w:t>
      </w:r>
      <w:r w:rsidRPr="00082CD7">
        <w:rPr>
          <w:rFonts w:cstheme="minorHAnsi"/>
          <w:sz w:val="21"/>
          <w:szCs w:val="21"/>
        </w:rPr>
        <w:t xml:space="preserve"> usw. rechnen, die das FO im Zusammenhang mit bestimmten Fragestellungen besuchen, beraten oder an Rapporten teilnehmen</w:t>
      </w:r>
      <w:r>
        <w:rPr>
          <w:rFonts w:cstheme="minorHAnsi"/>
          <w:sz w:val="21"/>
          <w:szCs w:val="21"/>
        </w:rPr>
        <w:t>.</w:t>
      </w:r>
    </w:p>
    <w:p w:rsidR="00082CD7" w:rsidRDefault="00082CD7" w:rsidP="00082CD7">
      <w:pPr>
        <w:pStyle w:val="Text85pt"/>
        <w:shd w:val="clear" w:color="auto" w:fill="FFFFFF" w:themeFill="background1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2906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7544A1" w:rsidRPr="007544A1">
        <w:rPr>
          <w:rFonts w:cstheme="minorHAnsi"/>
          <w:sz w:val="21"/>
          <w:szCs w:val="21"/>
        </w:rPr>
        <w:t>Parkplätze freihalten / ev</w:t>
      </w:r>
      <w:r w:rsidR="005A26D1">
        <w:rPr>
          <w:rFonts w:cstheme="minorHAnsi"/>
          <w:sz w:val="21"/>
          <w:szCs w:val="21"/>
        </w:rPr>
        <w:t>tl</w:t>
      </w:r>
      <w:r w:rsidR="007544A1" w:rsidRPr="007544A1">
        <w:rPr>
          <w:rFonts w:cstheme="minorHAnsi"/>
          <w:sz w:val="21"/>
          <w:szCs w:val="21"/>
        </w:rPr>
        <w:t>. beschriften oder schalonieren</w:t>
      </w:r>
    </w:p>
    <w:p w:rsidR="00082CD7" w:rsidRDefault="006C138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57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7544A1" w:rsidRPr="007544A1">
        <w:rPr>
          <w:rFonts w:cstheme="minorHAnsi"/>
          <w:sz w:val="21"/>
          <w:szCs w:val="21"/>
        </w:rPr>
        <w:t>KP-Zugang mit Wegweisern schalonieren</w:t>
      </w:r>
    </w:p>
    <w:p w:rsidR="00082CD7" w:rsidRDefault="007544A1" w:rsidP="007544A1">
      <w:pPr>
        <w:pStyle w:val="berschrift2"/>
      </w:pPr>
      <w:r>
        <w:t>Eingangskontrolle einrichten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860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Präsenz- und Abwesenheitsliste inkl. Erreichbarkeit führen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5972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Namensschilder in ausreichender Anzahl für Stabsmitglieder und Externe bereitstellen</w:t>
      </w:r>
    </w:p>
    <w:p w:rsidR="007544A1" w:rsidRDefault="006C1388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510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Raumklima der N</w:t>
      </w:r>
      <w:r w:rsidR="005A26D1">
        <w:rPr>
          <w:rFonts w:cstheme="minorHAnsi"/>
          <w:sz w:val="21"/>
          <w:szCs w:val="21"/>
        </w:rPr>
        <w:t>utzung anpassen (heizen, lüften</w:t>
      </w:r>
      <w:r w:rsidR="0049716D" w:rsidRPr="0049716D">
        <w:rPr>
          <w:rFonts w:cstheme="minorHAnsi"/>
          <w:sz w:val="21"/>
          <w:szCs w:val="21"/>
        </w:rPr>
        <w:t xml:space="preserve"> usw.)</w:t>
      </w:r>
    </w:p>
    <w:p w:rsidR="00214D4C" w:rsidRDefault="006C1388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7139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4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214D4C" w:rsidRPr="00E6787D">
        <w:rPr>
          <w:rFonts w:cstheme="minorHAnsi"/>
          <w:sz w:val="21"/>
          <w:szCs w:val="21"/>
        </w:rPr>
        <w:tab/>
      </w:r>
      <w:r w:rsidR="00214D4C" w:rsidRPr="00214D4C">
        <w:rPr>
          <w:rFonts w:cstheme="minorHAnsi"/>
          <w:sz w:val="21"/>
          <w:szCs w:val="21"/>
        </w:rPr>
        <w:t>Räume der Nutzung entsprechend beschriften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458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zugewiesene Arbeitsplätze beschriften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599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Getränke bereitstellen</w:t>
      </w:r>
    </w:p>
    <w:p w:rsidR="0049716D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0599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Zwischenverpflegung organisieren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047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471D6" w:rsidRPr="004471D6">
        <w:rPr>
          <w:rFonts w:cstheme="minorHAnsi"/>
          <w:sz w:val="21"/>
          <w:szCs w:val="21"/>
        </w:rPr>
        <w:t>allgemein fehlendes Material beschaffen</w:t>
      </w:r>
    </w:p>
    <w:p w:rsidR="007544A1" w:rsidRDefault="006C1388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339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471D6" w:rsidRPr="004471D6">
        <w:rPr>
          <w:rFonts w:cstheme="minorHAnsi"/>
          <w:sz w:val="21"/>
          <w:szCs w:val="21"/>
        </w:rPr>
        <w:t>erste Abklärungen betreffend Hauptmahlzeiten treffen</w:t>
      </w:r>
    </w:p>
    <w:p w:rsidR="007544A1" w:rsidRDefault="004471D6" w:rsidP="004471D6">
      <w:pPr>
        <w:pStyle w:val="H1"/>
      </w:pPr>
      <w:r>
        <w:lastRenderedPageBreak/>
        <w:t>Nach abgeschlossener Organisationsphase</w:t>
      </w:r>
    </w:p>
    <w:p w:rsidR="004471D6" w:rsidRDefault="006C1388" w:rsidP="004471D6">
      <w:pPr>
        <w:spacing w:after="120" w:line="215" w:lineRule="atLeast"/>
      </w:pPr>
      <w:sdt>
        <w:sdtPr>
          <w:id w:val="-20341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D6" w:rsidRPr="00E6787D">
            <w:rPr>
              <w:rFonts w:ascii="Segoe UI Symbol" w:hAnsi="Segoe UI Symbol" w:cs="Segoe UI Symbol"/>
            </w:rPr>
            <w:t>☐</w:t>
          </w:r>
        </w:sdtContent>
      </w:sdt>
      <w:r w:rsidR="004471D6" w:rsidRPr="00E6787D">
        <w:tab/>
      </w:r>
      <w:r w:rsidR="004471D6" w:rsidRPr="004471D6">
        <w:t>Einsatzbereitschaft des FO melden:</w:t>
      </w:r>
    </w:p>
    <w:p w:rsidR="004471D6" w:rsidRDefault="004471D6" w:rsidP="004471D6">
      <w:pPr>
        <w:spacing w:after="120" w:line="215" w:lineRule="atLeast"/>
      </w:pPr>
      <w:r>
        <w:tab/>
        <w:t>via POLYCOM-Gerät 1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7887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dem VKFO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20055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den Nachbar-RFO/-GFO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265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dem Kommandanten der gebietszuständigen ZSO</w:t>
      </w:r>
    </w:p>
    <w:p w:rsidR="004471D6" w:rsidRDefault="004471D6" w:rsidP="004471D6">
      <w:pPr>
        <w:spacing w:before="240" w:after="120" w:line="215" w:lineRule="atLeast"/>
      </w:pPr>
      <w:r>
        <w:tab/>
        <w:t>via POLYCOM-Gerät 3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5123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der REZ (</w:t>
      </w:r>
      <w:r w:rsidRPr="004471D6">
        <w:rPr>
          <w:rFonts w:cstheme="minorHAnsi"/>
          <w:color w:val="FF0000"/>
          <w:sz w:val="21"/>
          <w:szCs w:val="21"/>
        </w:rPr>
        <w:t xml:space="preserve">Rufname Berna </w:t>
      </w:r>
      <w:r w:rsidR="005A26D1">
        <w:rPr>
          <w:rFonts w:cstheme="minorHAnsi"/>
          <w:color w:val="FF0000"/>
          <w:sz w:val="21"/>
          <w:szCs w:val="21"/>
        </w:rPr>
        <w:t>Bern</w:t>
      </w:r>
      <w:r>
        <w:rPr>
          <w:rFonts w:cstheme="minorHAnsi"/>
          <w:sz w:val="21"/>
          <w:szCs w:val="21"/>
        </w:rPr>
        <w:t>)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27024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dem EK Front oder den Einsatzleitern Feuerwehr</w:t>
      </w:r>
    </w:p>
    <w:p w:rsidR="004471D6" w:rsidRDefault="004471D6" w:rsidP="004471D6">
      <w:pPr>
        <w:spacing w:before="240" w:after="120" w:line="215" w:lineRule="atLeast"/>
        <w:ind w:left="284"/>
      </w:pPr>
      <w:r>
        <w:tab/>
        <w:t>Bemerkungen:</w:t>
      </w:r>
    </w:p>
    <w:p w:rsidR="004471D6" w:rsidRDefault="004471D6" w:rsidP="00623542">
      <w:pPr>
        <w:spacing w:before="240" w:after="120" w:line="215" w:lineRule="atLeast"/>
        <w:ind w:left="709"/>
      </w:pPr>
      <w:r>
        <w:t>Kann das VKFO über POLYCOM noch nicht erreicht werden</w:t>
      </w:r>
      <w:r w:rsidR="00623542" w:rsidRPr="00623542">
        <w:t xml:space="preserve">, so ist der Regierungsstatthalter </w:t>
      </w:r>
      <w:r w:rsidR="00623542">
        <w:br/>
      </w:r>
      <w:r w:rsidR="00623542" w:rsidRPr="00623542">
        <w:t>über 03</w:t>
      </w:r>
      <w:r w:rsidR="00E47F53">
        <w:t>x</w:t>
      </w:r>
      <w:r w:rsidR="00623542" w:rsidRPr="00623542">
        <w:t xml:space="preserve"> xxx xx xx telefonisch zu informieren.</w:t>
      </w:r>
    </w:p>
    <w:p w:rsidR="00053FB0" w:rsidRDefault="00053FB0" w:rsidP="00053FB0">
      <w:pPr>
        <w:spacing w:before="240" w:after="120" w:line="215" w:lineRule="atLeast"/>
      </w:pPr>
      <w:r>
        <w:tab/>
        <w:t>via Telefon, E-Mail oder Fax</w:t>
      </w:r>
    </w:p>
    <w:p w:rsidR="00E47F53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42595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den Anschlussgemeinden (Verwaltung und/oder Gemeindepräsident)</w:t>
      </w:r>
    </w:p>
    <w:p w:rsidR="00E47F53" w:rsidRDefault="00E47F53">
      <w:pPr>
        <w:spacing w:after="200" w:line="24" w:lineRule="auto"/>
        <w:rPr>
          <w:rFonts w:cstheme="minorHAnsi"/>
          <w:szCs w:val="21"/>
        </w:rPr>
      </w:pPr>
      <w:r>
        <w:rPr>
          <w:rFonts w:cstheme="minorHAnsi"/>
          <w:szCs w:val="21"/>
        </w:rPr>
        <w:br w:type="page"/>
      </w:r>
    </w:p>
    <w:p w:rsidR="00053FB0" w:rsidRPr="00053FB0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b/>
          <w:color w:val="FF0000"/>
          <w:sz w:val="21"/>
          <w:szCs w:val="21"/>
        </w:rPr>
      </w:pPr>
      <w:r w:rsidRPr="00053FB0">
        <w:rPr>
          <w:rFonts w:cstheme="minorHAnsi"/>
          <w:b/>
          <w:color w:val="FF0000"/>
          <w:sz w:val="21"/>
          <w:szCs w:val="21"/>
        </w:rPr>
        <w:lastRenderedPageBreak/>
        <w:tab/>
        <w:t>Wichtig: Lagebericht einfordern!</w:t>
      </w:r>
    </w:p>
    <w:tbl>
      <w:tblPr>
        <w:tblStyle w:val="BETabelle1"/>
        <w:tblW w:w="0" w:type="auto"/>
        <w:tblInd w:w="709" w:type="dxa"/>
        <w:tblLook w:val="04A0" w:firstRow="1" w:lastRow="0" w:firstColumn="1" w:lastColumn="0" w:noHBand="0" w:noVBand="1"/>
      </w:tblPr>
      <w:tblGrid>
        <w:gridCol w:w="2346"/>
        <w:gridCol w:w="2309"/>
        <w:gridCol w:w="2370"/>
        <w:gridCol w:w="2244"/>
      </w:tblGrid>
      <w:tr w:rsidR="00053FB0" w:rsidRPr="00B84804" w:rsidTr="005A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6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</w:t>
            </w:r>
          </w:p>
        </w:tc>
        <w:tc>
          <w:tcPr>
            <w:tcW w:w="2309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Verwaltung</w:t>
            </w:r>
          </w:p>
        </w:tc>
        <w:tc>
          <w:tcPr>
            <w:tcW w:w="2370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Gemeindepräsident/in</w:t>
            </w:r>
          </w:p>
        </w:tc>
        <w:tc>
          <w:tcPr>
            <w:tcW w:w="2244" w:type="dxa"/>
          </w:tcPr>
          <w:p w:rsidR="00053FB0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Erreichbarkeit</w:t>
            </w:r>
          </w:p>
        </w:tc>
      </w:tr>
      <w:tr w:rsidR="00E47F53" w:rsidRPr="00B84804" w:rsidTr="005A26D1">
        <w:tc>
          <w:tcPr>
            <w:tcW w:w="23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5A26D1" w:rsidRDefault="00E47F53" w:rsidP="00E47F53">
            <w:pPr>
              <w:pStyle w:val="Text85pt"/>
            </w:pPr>
            <w:r>
              <w:t>Musterwil</w:t>
            </w:r>
          </w:p>
        </w:tc>
        <w:tc>
          <w:tcPr>
            <w:tcW w:w="230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Default="00E47F53" w:rsidP="00E47F53">
            <w:pPr>
              <w:pStyle w:val="Text85pt"/>
            </w:pPr>
            <w:r>
              <w:t xml:space="preserve">Tel. </w:t>
            </w:r>
            <w:r w:rsidRPr="00F901D4">
              <w:rPr>
                <w:lang w:val="en-US"/>
              </w:rPr>
              <w:t>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E47F53" w:rsidRDefault="00E47F53" w:rsidP="00E47F53">
            <w:pPr>
              <w:pStyle w:val="Text85pt"/>
            </w:pPr>
            <w:r>
              <w:t xml:space="preserve">Fax </w:t>
            </w:r>
            <w:r w:rsidRPr="00F901D4">
              <w:rPr>
                <w:lang w:val="en-US"/>
              </w:rPr>
              <w:t>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E47F53" w:rsidRPr="00053FB0" w:rsidRDefault="006C1388" w:rsidP="00E47F53">
            <w:pPr>
              <w:pStyle w:val="Text85pt"/>
              <w:rPr>
                <w:szCs w:val="17"/>
              </w:rPr>
            </w:pPr>
            <w:hyperlink r:id="rId11" w:history="1">
              <w:r w:rsidR="00E47F53" w:rsidRPr="00E703A6">
                <w:rPr>
                  <w:rStyle w:val="Hyperlink"/>
                  <w:szCs w:val="17"/>
                </w:rPr>
                <w:t>gemeinde@musterwil.ch</w:t>
              </w:r>
            </w:hyperlink>
            <w:r w:rsidR="00E47F53" w:rsidRPr="00053FB0">
              <w:rPr>
                <w:szCs w:val="17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E87A0B" w:rsidRDefault="00E47F53" w:rsidP="00E47F53">
            <w:pPr>
              <w:pStyle w:val="Text85pt"/>
            </w:pPr>
            <w:r>
              <w:t>Manfred Muster</w:t>
            </w:r>
          </w:p>
        </w:tc>
        <w:tc>
          <w:tcPr>
            <w:tcW w:w="224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F901D4" w:rsidRDefault="00E47F53" w:rsidP="00E47F53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P: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E47F53" w:rsidRPr="00F901D4" w:rsidRDefault="00E47F53" w:rsidP="00E47F53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G: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E47F53" w:rsidRPr="00F901D4" w:rsidRDefault="00E47F53" w:rsidP="00E47F53">
            <w:pPr>
              <w:pStyle w:val="Text85pt"/>
              <w:rPr>
                <w:lang w:val="en-US"/>
              </w:rPr>
            </w:pPr>
            <w:r>
              <w:rPr>
                <w:lang w:val="en-US"/>
              </w:rPr>
              <w:t>M: 07x</w:t>
            </w:r>
            <w:r w:rsidRPr="00F901D4">
              <w:rPr>
                <w:lang w:val="en-US"/>
              </w:rPr>
              <w:t> xxx xx xx</w:t>
            </w:r>
          </w:p>
        </w:tc>
      </w:tr>
      <w:tr w:rsidR="00E47F53" w:rsidRPr="00B84804" w:rsidTr="005A26D1">
        <w:tc>
          <w:tcPr>
            <w:tcW w:w="23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5A26D1" w:rsidRDefault="00E47F53" w:rsidP="00E47F53">
            <w:pPr>
              <w:pStyle w:val="Text85pt"/>
            </w:pPr>
            <w:r>
              <w:t>Musterdorf</w:t>
            </w:r>
          </w:p>
        </w:tc>
        <w:tc>
          <w:tcPr>
            <w:tcW w:w="230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E87A0B" w:rsidRDefault="00E47F53" w:rsidP="00E47F53">
            <w:pPr>
              <w:pStyle w:val="Text85pt"/>
            </w:pPr>
          </w:p>
        </w:tc>
        <w:tc>
          <w:tcPr>
            <w:tcW w:w="237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E87A0B" w:rsidRDefault="00E47F53" w:rsidP="00E47F53">
            <w:pPr>
              <w:pStyle w:val="Text85pt"/>
            </w:pPr>
          </w:p>
        </w:tc>
        <w:tc>
          <w:tcPr>
            <w:tcW w:w="224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47F53" w:rsidRPr="00E87A0B" w:rsidRDefault="00E47F53" w:rsidP="00E47F53">
            <w:pPr>
              <w:pStyle w:val="Text85pt"/>
            </w:pPr>
          </w:p>
        </w:tc>
      </w:tr>
    </w:tbl>
    <w:p w:rsidR="00053FB0" w:rsidRDefault="00053FB0" w:rsidP="00053FB0"/>
    <w:p w:rsidR="00053FB0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8189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im Gemeindeverbandsmodell dem/der Verbandspräsidenten/-präsidentin</w:t>
      </w:r>
    </w:p>
    <w:tbl>
      <w:tblPr>
        <w:tblStyle w:val="BETabelle1"/>
        <w:tblW w:w="0" w:type="auto"/>
        <w:tblInd w:w="709" w:type="dxa"/>
        <w:tblLook w:val="04A0" w:firstRow="1" w:lastRow="0" w:firstColumn="1" w:lastColumn="0" w:noHBand="0" w:noVBand="1"/>
      </w:tblPr>
      <w:tblGrid>
        <w:gridCol w:w="4653"/>
        <w:gridCol w:w="2372"/>
        <w:gridCol w:w="2244"/>
      </w:tblGrid>
      <w:tr w:rsidR="00053FB0" w:rsidRPr="00B84804" w:rsidTr="00A0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9" w:type="dxa"/>
            <w:hideMark/>
          </w:tcPr>
          <w:p w:rsidR="00053FB0" w:rsidRPr="00B84804" w:rsidRDefault="00053FB0" w:rsidP="00053FB0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Gemeindeverband</w:t>
            </w:r>
          </w:p>
        </w:tc>
        <w:tc>
          <w:tcPr>
            <w:tcW w:w="2379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Präsident/Präsidentin</w:t>
            </w:r>
          </w:p>
        </w:tc>
        <w:tc>
          <w:tcPr>
            <w:tcW w:w="2249" w:type="dxa"/>
          </w:tcPr>
          <w:p w:rsidR="00053FB0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Erreichbarkeit</w:t>
            </w:r>
          </w:p>
        </w:tc>
      </w:tr>
      <w:tr w:rsidR="00F901D4" w:rsidRPr="00F901D4" w:rsidTr="000434CB">
        <w:tc>
          <w:tcPr>
            <w:tcW w:w="466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F901D4" w:rsidRPr="00053FB0" w:rsidRDefault="00F901D4" w:rsidP="00E47F53">
            <w:pPr>
              <w:pStyle w:val="Text85pt"/>
              <w:rPr>
                <w:szCs w:val="17"/>
              </w:rPr>
            </w:pPr>
            <w:r>
              <w:t xml:space="preserve">Öffentliche Sicherheit </w:t>
            </w:r>
            <w:r w:rsidR="00E47F53">
              <w:t>Region Musterwil</w:t>
            </w:r>
          </w:p>
        </w:tc>
        <w:tc>
          <w:tcPr>
            <w:tcW w:w="237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F901D4" w:rsidRPr="00E87A0B" w:rsidRDefault="00F901D4" w:rsidP="007D681F">
            <w:pPr>
              <w:pStyle w:val="Text85pt"/>
            </w:pPr>
            <w:r>
              <w:t>Bernhard Müller</w:t>
            </w:r>
          </w:p>
        </w:tc>
        <w:tc>
          <w:tcPr>
            <w:tcW w:w="224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F901D4" w:rsidRPr="00F901D4" w:rsidRDefault="00F901D4" w:rsidP="007D681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P: 03</w:t>
            </w:r>
            <w:r w:rsidR="00E47F53"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F901D4" w:rsidRPr="00F901D4" w:rsidRDefault="00F901D4" w:rsidP="007D681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G: 03</w:t>
            </w:r>
            <w:r w:rsidR="00E47F53"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xx</w:t>
            </w:r>
          </w:p>
          <w:p w:rsidR="00F901D4" w:rsidRPr="00F901D4" w:rsidRDefault="00E47F53" w:rsidP="007D681F">
            <w:pPr>
              <w:pStyle w:val="Text85pt"/>
              <w:rPr>
                <w:lang w:val="en-US"/>
              </w:rPr>
            </w:pPr>
            <w:r>
              <w:rPr>
                <w:lang w:val="en-US"/>
              </w:rPr>
              <w:t>M: 07x</w:t>
            </w:r>
            <w:r w:rsidR="00F901D4" w:rsidRPr="00F901D4">
              <w:rPr>
                <w:lang w:val="en-US"/>
              </w:rPr>
              <w:t> xxx xx xx</w:t>
            </w:r>
          </w:p>
        </w:tc>
      </w:tr>
    </w:tbl>
    <w:p w:rsidR="004471D6" w:rsidRPr="00F901D4" w:rsidRDefault="004471D6" w:rsidP="004471D6">
      <w:pPr>
        <w:rPr>
          <w:lang w:val="en-US"/>
        </w:rPr>
      </w:pPr>
    </w:p>
    <w:sectPr w:rsidR="004471D6" w:rsidRPr="00F901D4" w:rsidSect="00FB34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6" w:rsidRDefault="00A33F56" w:rsidP="00F91D37">
      <w:pPr>
        <w:spacing w:line="240" w:lineRule="auto"/>
      </w:pPr>
      <w:r>
        <w:separator/>
      </w:r>
    </w:p>
  </w:endnote>
  <w:endnote w:type="continuationSeparator" w:id="0">
    <w:p w:rsidR="00A33F56" w:rsidRDefault="00A33F5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BD4A9C" w:rsidRDefault="00D10FE9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B62F88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4DDE07" wp14:editId="4B4B80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C1388" w:rsidRPr="006C1388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C138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DDE0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C1388" w:rsidRPr="006C1388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C1388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E447D" w:rsidRPr="005E4307" w:rsidRDefault="006C1388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07827878" wp14:editId="3354378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C1388" w:rsidRPr="006C138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C138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2787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C1388" w:rsidRPr="006C138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C1388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0E449FB" wp14:editId="10F704A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C1388" w:rsidRPr="006C138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C138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449FB"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C1388" w:rsidRPr="006C138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C1388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6" w:rsidRDefault="00A33F56" w:rsidP="00F91D37">
      <w:pPr>
        <w:spacing w:line="240" w:lineRule="auto"/>
      </w:pPr>
    </w:p>
    <w:p w:rsidR="00A33F56" w:rsidRDefault="00A33F56" w:rsidP="00F91D37">
      <w:pPr>
        <w:spacing w:line="240" w:lineRule="auto"/>
      </w:pPr>
    </w:p>
  </w:footnote>
  <w:footnote w:type="continuationSeparator" w:id="0">
    <w:p w:rsidR="00A33F56" w:rsidRDefault="00A33F5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3700E3BD" wp14:editId="382D9F87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8C5C9F" w:rsidTr="008C5C9F">
      <w:tc>
        <w:tcPr>
          <w:tcW w:w="2494" w:type="dxa"/>
        </w:tcPr>
        <w:p w:rsidR="008C5C9F" w:rsidRDefault="008C5C9F" w:rsidP="008C5C9F">
          <w:pPr>
            <w:pStyle w:val="Kopfzeile"/>
          </w:pPr>
        </w:p>
      </w:tc>
      <w:tc>
        <w:tcPr>
          <w:tcW w:w="2494" w:type="dxa"/>
        </w:tcPr>
        <w:p w:rsidR="0041542B" w:rsidRPr="00336989" w:rsidRDefault="00227496" w:rsidP="0041542B">
          <w:pPr>
            <w:pStyle w:val="Text85pt"/>
          </w:pPr>
          <w:r>
            <w:t>Amt für Bevölkerungsschutz, Sport und Militär</w:t>
          </w:r>
        </w:p>
        <w:p w:rsidR="008C5C9F" w:rsidRPr="0041542B" w:rsidRDefault="00227496" w:rsidP="0041542B">
          <w:pPr>
            <w:pStyle w:val="Text85pt"/>
            <w:rPr>
              <w:highlight w:val="yellow"/>
            </w:rPr>
          </w:pPr>
          <w:r w:rsidRPr="00227496">
            <w:t>Abteilung Bevölkerungsschutz</w:t>
          </w:r>
          <w:r w:rsidRPr="00227496">
            <w:br/>
            <w:t>Fachstelle Schulung</w:t>
          </w:r>
        </w:p>
      </w:tc>
      <w:tc>
        <w:tcPr>
          <w:tcW w:w="2495" w:type="dxa"/>
        </w:tcPr>
        <w:p w:rsidR="0041542B" w:rsidRDefault="00227496" w:rsidP="0041542B">
          <w:pPr>
            <w:pStyle w:val="Text85pt"/>
          </w:pPr>
          <w:r>
            <w:t>Papiermühlestrasse 17v</w:t>
          </w:r>
        </w:p>
        <w:p w:rsidR="00227496" w:rsidRPr="00336989" w:rsidRDefault="00227496" w:rsidP="0041542B">
          <w:pPr>
            <w:pStyle w:val="Text85pt"/>
          </w:pPr>
          <w:r>
            <w:t>Postfach</w:t>
          </w:r>
        </w:p>
        <w:p w:rsidR="0041542B" w:rsidRPr="00336989" w:rsidRDefault="00227496" w:rsidP="0041542B">
          <w:pPr>
            <w:pStyle w:val="Text85pt"/>
          </w:pPr>
          <w:r>
            <w:t>3000 Bern 22</w:t>
          </w:r>
        </w:p>
        <w:p w:rsidR="008C5C9F" w:rsidRDefault="0041542B" w:rsidP="00227496">
          <w:pPr>
            <w:pStyle w:val="Text85pt"/>
          </w:pPr>
          <w:r w:rsidRPr="00336989">
            <w:t xml:space="preserve">+41 31 </w:t>
          </w:r>
          <w:r w:rsidR="00227496" w:rsidRPr="00227496">
            <w:t>636</w:t>
          </w:r>
          <w:r w:rsidR="00227496">
            <w:t xml:space="preserve"> </w:t>
          </w:r>
          <w:r w:rsidR="00227496" w:rsidRPr="00227496">
            <w:t>05</w:t>
          </w:r>
          <w:r w:rsidR="00227496">
            <w:t xml:space="preserve"> </w:t>
          </w:r>
          <w:r w:rsidR="00227496" w:rsidRPr="00227496">
            <w:t>71</w:t>
          </w:r>
        </w:p>
      </w:tc>
      <w:tc>
        <w:tcPr>
          <w:tcW w:w="2495" w:type="dxa"/>
        </w:tcPr>
        <w:p w:rsidR="008C5C9F" w:rsidRDefault="008C5C9F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A80D25B" wp14:editId="2B12B3A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3AC2"/>
    <w:multiLevelType w:val="hybridMultilevel"/>
    <w:tmpl w:val="CC546D64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7B06"/>
    <w:multiLevelType w:val="hybridMultilevel"/>
    <w:tmpl w:val="F546285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121"/>
    <w:multiLevelType w:val="hybridMultilevel"/>
    <w:tmpl w:val="F6C800B8"/>
    <w:lvl w:ilvl="0" w:tplc="7A1E2E3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44F17"/>
    <w:multiLevelType w:val="hybridMultilevel"/>
    <w:tmpl w:val="DACA17E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920D9B"/>
    <w:multiLevelType w:val="hybridMultilevel"/>
    <w:tmpl w:val="4E02131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4A2B"/>
    <w:multiLevelType w:val="hybridMultilevel"/>
    <w:tmpl w:val="43FCAFD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3652C7"/>
    <w:multiLevelType w:val="hybridMultilevel"/>
    <w:tmpl w:val="AD90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25"/>
  </w:num>
  <w:num w:numId="26">
    <w:abstractNumId w:val="20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28"/>
  </w:num>
  <w:num w:numId="33">
    <w:abstractNumId w:val="10"/>
  </w:num>
  <w:num w:numId="34">
    <w:abstractNumId w:val="12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8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3FB0"/>
    <w:rsid w:val="00054BDC"/>
    <w:rsid w:val="000610F6"/>
    <w:rsid w:val="00061F5D"/>
    <w:rsid w:val="000631B0"/>
    <w:rsid w:val="00063BC2"/>
    <w:rsid w:val="000701F1"/>
    <w:rsid w:val="0007095A"/>
    <w:rsid w:val="00071780"/>
    <w:rsid w:val="000822A6"/>
    <w:rsid w:val="000823C7"/>
    <w:rsid w:val="00082CD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44E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1BF"/>
    <w:rsid w:val="00191ECD"/>
    <w:rsid w:val="00196323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0B2D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14D4C"/>
    <w:rsid w:val="002214E4"/>
    <w:rsid w:val="00224C53"/>
    <w:rsid w:val="00224C9B"/>
    <w:rsid w:val="00225571"/>
    <w:rsid w:val="0022685B"/>
    <w:rsid w:val="00227496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9EB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47BE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471D6"/>
    <w:rsid w:val="004519B6"/>
    <w:rsid w:val="004527F5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716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4DFA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26D1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0FB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0710"/>
    <w:rsid w:val="00614396"/>
    <w:rsid w:val="006201A2"/>
    <w:rsid w:val="00621CAF"/>
    <w:rsid w:val="00622FDC"/>
    <w:rsid w:val="00623542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2A41"/>
    <w:rsid w:val="006A6EE2"/>
    <w:rsid w:val="006B3473"/>
    <w:rsid w:val="006B3F19"/>
    <w:rsid w:val="006B61C1"/>
    <w:rsid w:val="006C055A"/>
    <w:rsid w:val="006C1388"/>
    <w:rsid w:val="006C144C"/>
    <w:rsid w:val="006C1669"/>
    <w:rsid w:val="006C1863"/>
    <w:rsid w:val="006E058E"/>
    <w:rsid w:val="006E0F4E"/>
    <w:rsid w:val="006E354E"/>
    <w:rsid w:val="006E6B42"/>
    <w:rsid w:val="006E713C"/>
    <w:rsid w:val="006F0345"/>
    <w:rsid w:val="006F0469"/>
    <w:rsid w:val="006F0F00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4A1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27C44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46F4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1E5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3F56"/>
    <w:rsid w:val="00A35A36"/>
    <w:rsid w:val="00A36ACC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0BD6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F88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26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0FE9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2CB5"/>
    <w:rsid w:val="00D554AB"/>
    <w:rsid w:val="00D57397"/>
    <w:rsid w:val="00D61996"/>
    <w:rsid w:val="00D61E23"/>
    <w:rsid w:val="00D63FAB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47F53"/>
    <w:rsid w:val="00E510BC"/>
    <w:rsid w:val="00E52BA4"/>
    <w:rsid w:val="00E530CC"/>
    <w:rsid w:val="00E61256"/>
    <w:rsid w:val="00E62D12"/>
    <w:rsid w:val="00E65BF8"/>
    <w:rsid w:val="00E66B3B"/>
    <w:rsid w:val="00E6787D"/>
    <w:rsid w:val="00E73CB2"/>
    <w:rsid w:val="00E746D7"/>
    <w:rsid w:val="00E75E18"/>
    <w:rsid w:val="00E839BA"/>
    <w:rsid w:val="00E8428A"/>
    <w:rsid w:val="00E87A0B"/>
    <w:rsid w:val="00E90D03"/>
    <w:rsid w:val="00E949A8"/>
    <w:rsid w:val="00E96364"/>
    <w:rsid w:val="00E97C7E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2A7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01D4"/>
    <w:rsid w:val="00F91D37"/>
    <w:rsid w:val="00F921E8"/>
    <w:rsid w:val="00F92E65"/>
    <w:rsid w:val="00F9610D"/>
    <w:rsid w:val="00FA4A45"/>
    <w:rsid w:val="00FB239D"/>
    <w:rsid w:val="00FB34EA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A51D0F70-0BF7-4716-92E2-FAF8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-kanton-ej.police.b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musterwil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gezentrum@police.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gezentrum@police.be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3\Desktop\Vorlage%20Schulung_Amt_in_Kopfzeile.dotx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0137C6C-7FD8-478D-8939-49880708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Schulung_Amt_in_Kopfzeile.dotx</Template>
  <TotalTime>0</TotalTime>
  <Pages>5</Pages>
  <Words>902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dc:description>numéro de document</dc:description>
  <cp:lastModifiedBy>Mangiarratti Daniela, SID-BSM-AB</cp:lastModifiedBy>
  <cp:revision>2</cp:revision>
  <cp:lastPrinted>2020-12-04T20:22:00Z</cp:lastPrinted>
  <dcterms:created xsi:type="dcterms:W3CDTF">2021-04-13T11:51:00Z</dcterms:created>
  <dcterms:modified xsi:type="dcterms:W3CDTF">2021-04-13T11:51:00Z</dcterms:modified>
</cp:coreProperties>
</file>