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86" w:rsidRPr="00C423A7" w:rsidRDefault="00E47586" w:rsidP="00E47586">
      <w:pPr>
        <w:pStyle w:val="Titel"/>
        <w:spacing w:before="360"/>
        <w:rPr>
          <w:sz w:val="34"/>
          <w:szCs w:val="34"/>
        </w:rPr>
      </w:pPr>
      <w:r w:rsidRPr="00C423A7">
        <w:rPr>
          <w:sz w:val="34"/>
          <w:szCs w:val="34"/>
        </w:rPr>
        <w:t xml:space="preserve">Anhang zum Leistungsauftrag </w:t>
      </w:r>
      <w:r w:rsidRPr="00C423A7">
        <w:rPr>
          <w:sz w:val="34"/>
          <w:szCs w:val="34"/>
        </w:rPr>
        <w:t>an die Alarmstelle der Gemei</w:t>
      </w:r>
      <w:r w:rsidRPr="00C423A7">
        <w:rPr>
          <w:sz w:val="34"/>
          <w:szCs w:val="34"/>
        </w:rPr>
        <w:t>n</w:t>
      </w:r>
      <w:r w:rsidRPr="00C423A7">
        <w:rPr>
          <w:sz w:val="34"/>
          <w:szCs w:val="34"/>
        </w:rPr>
        <w:t>de</w:t>
      </w:r>
    </w:p>
    <w:p w:rsidR="00E47586" w:rsidRPr="00C423A7" w:rsidRDefault="00E47586" w:rsidP="00E47586">
      <w:pPr>
        <w:jc w:val="both"/>
        <w:rPr>
          <w:color w:val="000000"/>
        </w:rPr>
      </w:pPr>
      <w:r w:rsidRPr="00C423A7">
        <w:rPr>
          <w:color w:val="000000"/>
        </w:rPr>
        <w:t xml:space="preserve">Die Exekutive weist den einzelnen Partnern im Rahmen des Aufgabenvollzugs </w:t>
      </w:r>
      <w:r w:rsidRPr="00C423A7">
        <w:rPr>
          <w:color w:val="FF0000"/>
        </w:rPr>
        <w:t>im</w:t>
      </w:r>
      <w:r w:rsidRPr="00C423A7">
        <w:rPr>
          <w:color w:val="000000"/>
        </w:rPr>
        <w:t xml:space="preserve"> Einzelnen fo</w:t>
      </w:r>
      <w:r w:rsidRPr="00C423A7">
        <w:rPr>
          <w:color w:val="000000"/>
        </w:rPr>
        <w:t>l</w:t>
      </w:r>
      <w:r w:rsidRPr="00C423A7">
        <w:rPr>
          <w:color w:val="000000"/>
        </w:rPr>
        <w:t>gende detailliere Aufgaben zu:</w:t>
      </w:r>
    </w:p>
    <w:p w:rsidR="00E47586" w:rsidRPr="00C423A7" w:rsidRDefault="00E47586" w:rsidP="00E47586">
      <w:pPr>
        <w:spacing w:before="120"/>
        <w:jc w:val="both"/>
        <w:rPr>
          <w:color w:val="FF0000"/>
        </w:rPr>
      </w:pPr>
      <w:r w:rsidRPr="00C423A7">
        <w:rPr>
          <w:color w:val="FF0000"/>
        </w:rPr>
        <w:t>Mögliche Lösung / Muster (zu integrieren als Anhang in den Leistungsauftrag der Gemei</w:t>
      </w:r>
      <w:r w:rsidRPr="00C423A7">
        <w:rPr>
          <w:color w:val="FF0000"/>
        </w:rPr>
        <w:t>n</w:t>
      </w:r>
      <w:r w:rsidRPr="00C423A7">
        <w:rPr>
          <w:color w:val="FF0000"/>
        </w:rPr>
        <w:t>de)</w:t>
      </w:r>
    </w:p>
    <w:p w:rsidR="00E47586" w:rsidRPr="00C423A7" w:rsidRDefault="00E47586" w:rsidP="007016E1">
      <w:pPr>
        <w:pStyle w:val="H1"/>
      </w:pPr>
      <w:r w:rsidRPr="00C423A7">
        <w:t xml:space="preserve">Stabsgruppe Feuerwehr (Alarmstelle der Gemeinde) </w:t>
      </w:r>
    </w:p>
    <w:tbl>
      <w:tblPr>
        <w:tblStyle w:val="BETabelle1"/>
        <w:tblW w:w="10034" w:type="dxa"/>
        <w:tblLook w:val="04A0" w:firstRow="1" w:lastRow="0" w:firstColumn="1" w:lastColumn="0" w:noHBand="0" w:noVBand="1"/>
      </w:tblPr>
      <w:tblGrid>
        <w:gridCol w:w="8050"/>
        <w:gridCol w:w="1984"/>
      </w:tblGrid>
      <w:tr w:rsidR="000F0F58" w:rsidRPr="00C423A7" w:rsidTr="00C42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0" w:type="dxa"/>
          </w:tcPr>
          <w:p w:rsidR="000F0F58" w:rsidRPr="00C423A7" w:rsidRDefault="007016E1" w:rsidP="00CD2648">
            <w:pPr>
              <w:pStyle w:val="FormularBezeichnungstext"/>
              <w:rPr>
                <w:lang w:val="de-CH"/>
              </w:rPr>
            </w:pPr>
            <w:r w:rsidRPr="00C423A7">
              <w:rPr>
                <w:lang w:val="de-CH"/>
              </w:rPr>
              <w:t>Aufgabe</w:t>
            </w:r>
          </w:p>
        </w:tc>
        <w:tc>
          <w:tcPr>
            <w:tcW w:w="1984" w:type="dxa"/>
            <w:hideMark/>
          </w:tcPr>
          <w:p w:rsidR="000F0F58" w:rsidRPr="00C423A7" w:rsidRDefault="007016E1" w:rsidP="00CD2648">
            <w:pPr>
              <w:pStyle w:val="FormularBezeichnungstext"/>
              <w:rPr>
                <w:lang w:val="de-CH"/>
              </w:rPr>
            </w:pPr>
            <w:r w:rsidRPr="00C423A7">
              <w:rPr>
                <w:lang w:val="de-CH"/>
              </w:rPr>
              <w:t>Benötigte Grundlage</w:t>
            </w:r>
          </w:p>
        </w:tc>
      </w:tr>
      <w:tr w:rsidR="000F0F58" w:rsidRPr="00C423A7" w:rsidTr="00C423A7">
        <w:tc>
          <w:tcPr>
            <w:tcW w:w="8050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0F0F58" w:rsidRPr="00C423A7" w:rsidRDefault="000F0F58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betreibt die Alarm-Empfangsstelle der Gemeinde unter der Verantwo</w:t>
            </w:r>
            <w:r w:rsidRPr="00C423A7">
              <w:t>r</w:t>
            </w:r>
            <w:r w:rsidRPr="00C423A7">
              <w:t>tung des Fw-Kdt;</w:t>
            </w:r>
          </w:p>
          <w:p w:rsidR="000F0F58" w:rsidRPr="00C423A7" w:rsidRDefault="000F0F58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leitet WARNUNGEN zeitverzugslos an die Exekutive</w:t>
            </w:r>
            <w:r w:rsidRPr="00C423A7">
              <w:rPr>
                <w:color w:val="FF0000"/>
              </w:rPr>
              <w:t xml:space="preserve">/n </w:t>
            </w:r>
            <w:r w:rsidRPr="00C423A7">
              <w:t xml:space="preserve">und an </w:t>
            </w:r>
            <w:r w:rsidRPr="00C423A7">
              <w:rPr>
                <w:color w:val="FF0000"/>
              </w:rPr>
              <w:t>die RFO / GFO weiter</w:t>
            </w:r>
            <w:r w:rsidRPr="00C423A7">
              <w:t>;</w:t>
            </w:r>
          </w:p>
          <w:p w:rsidR="000F0F58" w:rsidRPr="00C423A7" w:rsidRDefault="000F0F58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erstellt fallweise die Alarmierungsbereitschaft und stellt im Verbund mit den Partnern den Vollzug „Alarmierung der Bevölkerung“ sicher</w:t>
            </w:r>
          </w:p>
          <w:p w:rsidR="000F0F58" w:rsidRPr="00C423A7" w:rsidRDefault="000F0F58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löst bei Ausfall der Fernsteuerung selbständig alle stationären Sir</w:t>
            </w:r>
            <w:r w:rsidRPr="00C423A7">
              <w:t>e</w:t>
            </w:r>
            <w:r w:rsidRPr="00C423A7">
              <w:t>nen aus;</w:t>
            </w:r>
          </w:p>
          <w:p w:rsidR="000F0F58" w:rsidRPr="00C423A7" w:rsidRDefault="000F0F58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führt bei Fernauslösung mittels SFP die Hörprobe für die einzelnen S</w:t>
            </w:r>
            <w:r w:rsidRPr="00C423A7">
              <w:t>i</w:t>
            </w:r>
            <w:r w:rsidRPr="00C423A7">
              <w:t>renen durch;</w:t>
            </w:r>
          </w:p>
          <w:p w:rsidR="000F0F58" w:rsidRPr="00C423A7" w:rsidRDefault="000F0F58" w:rsidP="00C423A7">
            <w:pPr>
              <w:pStyle w:val="Text85pt"/>
              <w:numPr>
                <w:ilvl w:val="0"/>
                <w:numId w:val="9"/>
              </w:numPr>
              <w:ind w:left="426"/>
              <w:rPr>
                <w:color w:val="000000" w:themeColor="text1"/>
              </w:rPr>
            </w:pPr>
            <w:r w:rsidRPr="00C423A7">
              <w:rPr>
                <w:color w:val="000000" w:themeColor="text1"/>
              </w:rPr>
              <w:t>stellt die Alarmierung mittels mobiler Sirenen sicher;</w:t>
            </w:r>
          </w:p>
          <w:p w:rsidR="000F0F58" w:rsidRPr="00C423A7" w:rsidRDefault="000F0F58" w:rsidP="00C423A7">
            <w:pPr>
              <w:pStyle w:val="Text85pt"/>
              <w:numPr>
                <w:ilvl w:val="0"/>
                <w:numId w:val="9"/>
              </w:numPr>
              <w:ind w:left="426"/>
              <w:rPr>
                <w:color w:val="FF0000"/>
              </w:rPr>
            </w:pPr>
            <w:r w:rsidRPr="00C423A7">
              <w:rPr>
                <w:color w:val="000000" w:themeColor="text1"/>
              </w:rPr>
              <w:t xml:space="preserve">berichtigt </w:t>
            </w:r>
            <w:r w:rsidRPr="00C423A7">
              <w:t xml:space="preserve">nach Rücksprache mit den kommunalen Partnern allfällige Fehlalarme </w:t>
            </w:r>
            <w:r w:rsidRPr="00C423A7">
              <w:rPr>
                <w:color w:val="FF0000"/>
              </w:rPr>
              <w:t>(via Kapo auf IC</w:t>
            </w:r>
            <w:r w:rsidRPr="00C423A7">
              <w:rPr>
                <w:color w:val="FF0000"/>
              </w:rPr>
              <w:t>A</w:t>
            </w:r>
            <w:r w:rsidRPr="00C423A7">
              <w:rPr>
                <w:color w:val="FF0000"/>
              </w:rPr>
              <w:t>RO und Alertswiss)</w:t>
            </w:r>
            <w:r w:rsidRPr="00C423A7">
              <w:rPr>
                <w:color w:val="000000" w:themeColor="text1"/>
              </w:rPr>
              <w:t>;</w:t>
            </w:r>
          </w:p>
          <w:p w:rsidR="000F0F58" w:rsidRPr="00C423A7" w:rsidRDefault="000F0F58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orientiert die Einsatzkräfte und die Bevölkerung situativ über die Entwicklung der Lage vor Ort (su</w:t>
            </w:r>
            <w:r w:rsidRPr="00C423A7">
              <w:t>b</w:t>
            </w:r>
            <w:r w:rsidRPr="00C423A7">
              <w:t>sidiär zu ICARO und Alertswiss).</w:t>
            </w:r>
          </w:p>
        </w:tc>
        <w:tc>
          <w:tcPr>
            <w:tcW w:w="19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0F0F58" w:rsidRPr="00C423A7" w:rsidRDefault="000F0F58" w:rsidP="000F0F58">
            <w:pPr>
              <w:pStyle w:val="Text85pt"/>
              <w:rPr>
                <w:color w:val="000000"/>
              </w:rPr>
            </w:pPr>
            <w:r w:rsidRPr="00C423A7">
              <w:rPr>
                <w:color w:val="000000"/>
              </w:rPr>
              <w:t>Dossier Alarmstelle</w:t>
            </w:r>
          </w:p>
          <w:p w:rsidR="000F0F58" w:rsidRPr="00C423A7" w:rsidRDefault="000F0F58" w:rsidP="00CD2648">
            <w:pPr>
              <w:pStyle w:val="Text85pt"/>
              <w:rPr>
                <w:color w:val="000000"/>
              </w:rPr>
            </w:pPr>
          </w:p>
          <w:p w:rsidR="000F0F58" w:rsidRPr="00C423A7" w:rsidRDefault="000F0F58" w:rsidP="00CD2648">
            <w:pPr>
              <w:pStyle w:val="Text85pt"/>
              <w:rPr>
                <w:color w:val="000000"/>
              </w:rPr>
            </w:pPr>
          </w:p>
          <w:p w:rsidR="000F0F58" w:rsidRPr="00C423A7" w:rsidRDefault="000F0F58" w:rsidP="00CD2648">
            <w:pPr>
              <w:pStyle w:val="Text85pt"/>
              <w:rPr>
                <w:color w:val="000000"/>
              </w:rPr>
            </w:pPr>
          </w:p>
          <w:p w:rsidR="000F0F58" w:rsidRPr="00C423A7" w:rsidRDefault="000F0F58" w:rsidP="00CD2648">
            <w:pPr>
              <w:pStyle w:val="Text85pt"/>
              <w:rPr>
                <w:color w:val="000000"/>
              </w:rPr>
            </w:pPr>
          </w:p>
          <w:p w:rsidR="000F0F58" w:rsidRPr="00C423A7" w:rsidRDefault="000F0F58" w:rsidP="00CD2648">
            <w:pPr>
              <w:pStyle w:val="Text85pt"/>
              <w:rPr>
                <w:color w:val="000000"/>
              </w:rPr>
            </w:pPr>
          </w:p>
          <w:p w:rsidR="000F0F58" w:rsidRPr="00C423A7" w:rsidRDefault="000F0F58" w:rsidP="00CD2648">
            <w:pPr>
              <w:pStyle w:val="Text85pt"/>
              <w:rPr>
                <w:color w:val="000000"/>
              </w:rPr>
            </w:pPr>
          </w:p>
          <w:p w:rsidR="000F0F58" w:rsidRPr="00C423A7" w:rsidRDefault="000F0F58" w:rsidP="00CD2648">
            <w:pPr>
              <w:pStyle w:val="Text85pt"/>
              <w:rPr>
                <w:color w:val="000000"/>
              </w:rPr>
            </w:pPr>
          </w:p>
          <w:p w:rsidR="000F0F58" w:rsidRPr="00C423A7" w:rsidRDefault="000F0F58" w:rsidP="00CD2648">
            <w:pPr>
              <w:pStyle w:val="Text85pt"/>
              <w:rPr>
                <w:color w:val="000000"/>
              </w:rPr>
            </w:pPr>
          </w:p>
          <w:p w:rsidR="000F0F58" w:rsidRPr="00C423A7" w:rsidRDefault="000F0F58" w:rsidP="00CD2648">
            <w:pPr>
              <w:pStyle w:val="Text85pt"/>
              <w:rPr>
                <w:color w:val="000000"/>
              </w:rPr>
            </w:pPr>
          </w:p>
          <w:p w:rsidR="000F0F58" w:rsidRPr="00C423A7" w:rsidRDefault="000F0F58" w:rsidP="00CD2648">
            <w:pPr>
              <w:pStyle w:val="Text85pt"/>
            </w:pPr>
            <w:r w:rsidRPr="00C423A7">
              <w:rPr>
                <w:color w:val="000000"/>
              </w:rPr>
              <w:t>Konsolidierte Lage</w:t>
            </w:r>
          </w:p>
        </w:tc>
      </w:tr>
    </w:tbl>
    <w:p w:rsidR="00E47586" w:rsidRPr="00C423A7" w:rsidRDefault="00E47586" w:rsidP="007016E1">
      <w:pPr>
        <w:pStyle w:val="H1"/>
      </w:pPr>
      <w:r w:rsidRPr="00C423A7">
        <w:t>Kommando der ZSO</w:t>
      </w:r>
    </w:p>
    <w:tbl>
      <w:tblPr>
        <w:tblStyle w:val="BETabelle1"/>
        <w:tblW w:w="10034" w:type="dxa"/>
        <w:tblLook w:val="04A0" w:firstRow="1" w:lastRow="0" w:firstColumn="1" w:lastColumn="0" w:noHBand="0" w:noVBand="1"/>
      </w:tblPr>
      <w:tblGrid>
        <w:gridCol w:w="8050"/>
        <w:gridCol w:w="1984"/>
      </w:tblGrid>
      <w:tr w:rsidR="007016E1" w:rsidRPr="00C423A7" w:rsidTr="00C42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0" w:type="dxa"/>
          </w:tcPr>
          <w:p w:rsidR="007016E1" w:rsidRPr="00C423A7" w:rsidRDefault="007016E1" w:rsidP="00CD2648">
            <w:pPr>
              <w:pStyle w:val="FormularBezeichnungstext"/>
              <w:rPr>
                <w:lang w:val="de-CH"/>
              </w:rPr>
            </w:pPr>
            <w:r w:rsidRPr="00C423A7">
              <w:rPr>
                <w:lang w:val="de-CH"/>
              </w:rPr>
              <w:t>Aufgabe</w:t>
            </w:r>
          </w:p>
        </w:tc>
        <w:tc>
          <w:tcPr>
            <w:tcW w:w="1984" w:type="dxa"/>
            <w:hideMark/>
          </w:tcPr>
          <w:p w:rsidR="007016E1" w:rsidRPr="00C423A7" w:rsidRDefault="007016E1" w:rsidP="00CD2648">
            <w:pPr>
              <w:pStyle w:val="FormularBezeichnungstext"/>
              <w:rPr>
                <w:lang w:val="de-CH"/>
              </w:rPr>
            </w:pPr>
            <w:r w:rsidRPr="00C423A7">
              <w:rPr>
                <w:lang w:val="de-CH"/>
              </w:rPr>
              <w:t>Benötigte Grundlage</w:t>
            </w:r>
          </w:p>
        </w:tc>
      </w:tr>
      <w:tr w:rsidR="007016E1" w:rsidRPr="00C423A7" w:rsidTr="00C423A7">
        <w:tc>
          <w:tcPr>
            <w:tcW w:w="8050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unterstützt die Gemeinde und die Feuerwehr ausserhalb von Ernstfällen in technischen und adm</w:t>
            </w:r>
            <w:r w:rsidRPr="00C423A7">
              <w:t>i</w:t>
            </w:r>
            <w:r w:rsidRPr="00C423A7">
              <w:t>nistrativen Belangen;</w:t>
            </w:r>
          </w:p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koordiniert den Anschluss von Wartungsverträgen für den Sirenen-Unterhalt (3 Jahres-Turnus);</w:t>
            </w:r>
          </w:p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führt die Übersicht über den Stand der Ersatzbeschaffung von Batterien für alle stationären Sir</w:t>
            </w:r>
            <w:r w:rsidRPr="00C423A7">
              <w:t>e</w:t>
            </w:r>
            <w:r w:rsidRPr="00C423A7">
              <w:t>nen (</w:t>
            </w:r>
            <w:r w:rsidRPr="00C423A7">
              <w:rPr>
                <w:color w:val="FF0000"/>
              </w:rPr>
              <w:t>mindestens alle 6 Jahre</w:t>
            </w:r>
            <w:r w:rsidRPr="00C423A7">
              <w:t>);</w:t>
            </w:r>
          </w:p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koordiniert den Vollzug des Sirenentests mit den kommunalen Partnern;</w:t>
            </w:r>
          </w:p>
          <w:p w:rsidR="007016E1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koordiniert in Absprache mit den Ersteinsatzkräften die längerfristigen Massnahmen.</w:t>
            </w:r>
          </w:p>
        </w:tc>
        <w:tc>
          <w:tcPr>
            <w:tcW w:w="19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7016E1" w:rsidRPr="00C423A7" w:rsidRDefault="007016E1" w:rsidP="00CD2648">
            <w:pPr>
              <w:pStyle w:val="Text85pt"/>
              <w:rPr>
                <w:color w:val="000000"/>
              </w:rPr>
            </w:pPr>
            <w:r w:rsidRPr="00C423A7">
              <w:rPr>
                <w:color w:val="000000"/>
              </w:rPr>
              <w:t>Dossier Alarmstelle</w:t>
            </w:r>
          </w:p>
          <w:p w:rsidR="007016E1" w:rsidRPr="00C423A7" w:rsidRDefault="007016E1" w:rsidP="00CD2648">
            <w:pPr>
              <w:pStyle w:val="Text85pt"/>
              <w:rPr>
                <w:color w:val="000000"/>
              </w:rPr>
            </w:pPr>
          </w:p>
          <w:p w:rsidR="00090383" w:rsidRPr="00C423A7" w:rsidRDefault="00090383" w:rsidP="00090383">
            <w:pPr>
              <w:pStyle w:val="Text85pt"/>
              <w:rPr>
                <w:color w:val="000000"/>
              </w:rPr>
            </w:pPr>
            <w:r w:rsidRPr="00C423A7">
              <w:rPr>
                <w:color w:val="000000"/>
              </w:rPr>
              <w:t>Wartungsvertrag</w:t>
            </w:r>
          </w:p>
          <w:p w:rsidR="00090383" w:rsidRPr="00C423A7" w:rsidRDefault="00090383" w:rsidP="00090383">
            <w:pPr>
              <w:pStyle w:val="Text85pt"/>
              <w:rPr>
                <w:color w:val="000000"/>
              </w:rPr>
            </w:pPr>
          </w:p>
          <w:p w:rsidR="00090383" w:rsidRPr="00C423A7" w:rsidRDefault="00090383" w:rsidP="00090383">
            <w:pPr>
              <w:pStyle w:val="Text85pt"/>
              <w:rPr>
                <w:color w:val="000000"/>
              </w:rPr>
            </w:pPr>
            <w:r w:rsidRPr="00C423A7">
              <w:rPr>
                <w:color w:val="000000"/>
              </w:rPr>
              <w:t>Liste Batteriewec</w:t>
            </w:r>
            <w:r w:rsidRPr="00C423A7">
              <w:rPr>
                <w:color w:val="000000"/>
              </w:rPr>
              <w:t>h</w:t>
            </w:r>
            <w:r w:rsidRPr="00C423A7">
              <w:rPr>
                <w:color w:val="000000"/>
              </w:rPr>
              <w:t>sel</w:t>
            </w:r>
          </w:p>
          <w:p w:rsidR="007016E1" w:rsidRPr="00C423A7" w:rsidRDefault="00090383" w:rsidP="00C423A7">
            <w:pPr>
              <w:pStyle w:val="Text85pt"/>
              <w:rPr>
                <w:color w:val="000000"/>
              </w:rPr>
            </w:pPr>
            <w:r w:rsidRPr="00C423A7">
              <w:rPr>
                <w:color w:val="000000"/>
              </w:rPr>
              <w:t>Unterlagen Sirenentest</w:t>
            </w:r>
          </w:p>
        </w:tc>
      </w:tr>
    </w:tbl>
    <w:p w:rsidR="00E47586" w:rsidRPr="00C423A7" w:rsidRDefault="00E47586" w:rsidP="007016E1">
      <w:pPr>
        <w:pStyle w:val="H1"/>
      </w:pPr>
      <w:r w:rsidRPr="00C423A7">
        <w:t>Gemeindeverwaltung X, Y, Z</w:t>
      </w:r>
    </w:p>
    <w:tbl>
      <w:tblPr>
        <w:tblStyle w:val="BETabelle1"/>
        <w:tblW w:w="10034" w:type="dxa"/>
        <w:tblLook w:val="04A0" w:firstRow="1" w:lastRow="0" w:firstColumn="1" w:lastColumn="0" w:noHBand="0" w:noVBand="1"/>
      </w:tblPr>
      <w:tblGrid>
        <w:gridCol w:w="8050"/>
        <w:gridCol w:w="1984"/>
      </w:tblGrid>
      <w:tr w:rsidR="00090383" w:rsidRPr="00C423A7" w:rsidTr="00C42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0" w:type="dxa"/>
          </w:tcPr>
          <w:p w:rsidR="00090383" w:rsidRPr="00C423A7" w:rsidRDefault="00090383" w:rsidP="00CD2648">
            <w:pPr>
              <w:pStyle w:val="FormularBezeichnungstext"/>
              <w:rPr>
                <w:lang w:val="de-CH"/>
              </w:rPr>
            </w:pPr>
            <w:r w:rsidRPr="00C423A7">
              <w:rPr>
                <w:lang w:val="de-CH"/>
              </w:rPr>
              <w:t>Aufgabe</w:t>
            </w:r>
          </w:p>
        </w:tc>
        <w:tc>
          <w:tcPr>
            <w:tcW w:w="1984" w:type="dxa"/>
            <w:hideMark/>
          </w:tcPr>
          <w:p w:rsidR="00090383" w:rsidRPr="00C423A7" w:rsidRDefault="00090383" w:rsidP="00CD2648">
            <w:pPr>
              <w:pStyle w:val="FormularBezeichnungstext"/>
              <w:rPr>
                <w:lang w:val="de-CH"/>
              </w:rPr>
            </w:pPr>
            <w:r w:rsidRPr="00C423A7">
              <w:rPr>
                <w:lang w:val="de-CH"/>
              </w:rPr>
              <w:t>Benötigte Grundlage</w:t>
            </w:r>
          </w:p>
        </w:tc>
      </w:tr>
      <w:tr w:rsidR="00090383" w:rsidRPr="00C423A7" w:rsidTr="00C423A7">
        <w:tc>
          <w:tcPr>
            <w:tcW w:w="8050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 xml:space="preserve">erfüllt organisatorische und administrative Aufgaben zugunsten der Alarmstelle der Gemeinde und ist </w:t>
            </w:r>
            <w:r w:rsidRPr="00C423A7">
              <w:rPr>
                <w:color w:val="FF0000"/>
              </w:rPr>
              <w:t xml:space="preserve">die </w:t>
            </w:r>
            <w:r w:rsidRPr="00C423A7">
              <w:t>erste Anlaufstelle;</w:t>
            </w:r>
          </w:p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sorgt anlässlich des Sirenentests für die jährliche Nachführung des Dossiers „Alarmstelle der G</w:t>
            </w:r>
            <w:r w:rsidRPr="00C423A7">
              <w:t>e</w:t>
            </w:r>
            <w:r w:rsidRPr="00C423A7">
              <w:t>meinde“ und weist rechtzeitig entsprechende Aufträge zu;</w:t>
            </w:r>
          </w:p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sorgt für die Verfügbarkeit des Alarmdossiers gemäss Verteiler;</w:t>
            </w:r>
          </w:p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überprüft periodisch den Wartungsvertrag mit dem Sirenen-Lieferanten;</w:t>
            </w:r>
          </w:p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setzt die Behebung von Mängeln an der Alarmierungs-Infrastruktur (Sirenen) zeitgerecht durch;</w:t>
            </w:r>
          </w:p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 xml:space="preserve">bietet bei Bedarf das RFO </w:t>
            </w:r>
            <w:r w:rsidRPr="00C423A7">
              <w:rPr>
                <w:color w:val="FF0000"/>
              </w:rPr>
              <w:t>XY</w:t>
            </w:r>
            <w:r w:rsidRPr="00C423A7">
              <w:t xml:space="preserve"> auf, informiert und erteilt Aufträge;</w:t>
            </w:r>
          </w:p>
          <w:p w:rsidR="00090383" w:rsidRPr="00C423A7" w:rsidRDefault="00090383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t>meldet dem BSM den Vollzug des Sirenentests.</w:t>
            </w:r>
          </w:p>
        </w:tc>
        <w:tc>
          <w:tcPr>
            <w:tcW w:w="19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090383" w:rsidRPr="00C423A7" w:rsidRDefault="00090383" w:rsidP="00090383">
            <w:pPr>
              <w:pStyle w:val="Text85pt"/>
              <w:rPr>
                <w:color w:val="000000"/>
              </w:rPr>
            </w:pPr>
            <w:r w:rsidRPr="00C423A7">
              <w:rPr>
                <w:color w:val="000000"/>
              </w:rPr>
              <w:t>Unterlagen Sirene</w:t>
            </w:r>
            <w:r w:rsidRPr="00C423A7">
              <w:rPr>
                <w:color w:val="000000"/>
              </w:rPr>
              <w:t>n</w:t>
            </w:r>
            <w:r w:rsidRPr="00C423A7">
              <w:rPr>
                <w:color w:val="000000"/>
              </w:rPr>
              <w:t>test</w:t>
            </w:r>
          </w:p>
          <w:p w:rsidR="00090383" w:rsidRPr="00C423A7" w:rsidRDefault="00090383" w:rsidP="00090383">
            <w:pPr>
              <w:pStyle w:val="Text85pt"/>
              <w:rPr>
                <w:color w:val="000000"/>
              </w:rPr>
            </w:pPr>
          </w:p>
          <w:p w:rsidR="00090383" w:rsidRPr="00C423A7" w:rsidRDefault="00090383" w:rsidP="00090383">
            <w:pPr>
              <w:pStyle w:val="Text85pt"/>
              <w:rPr>
                <w:color w:val="000000"/>
              </w:rPr>
            </w:pPr>
          </w:p>
          <w:p w:rsidR="00C423A7" w:rsidRPr="00C423A7" w:rsidRDefault="00C423A7" w:rsidP="00090383">
            <w:pPr>
              <w:pStyle w:val="Text85pt"/>
              <w:rPr>
                <w:color w:val="000000"/>
              </w:rPr>
            </w:pPr>
          </w:p>
          <w:p w:rsidR="00C423A7" w:rsidRPr="00C423A7" w:rsidRDefault="00C423A7" w:rsidP="00090383">
            <w:pPr>
              <w:pStyle w:val="Text85pt"/>
              <w:rPr>
                <w:color w:val="000000"/>
              </w:rPr>
            </w:pPr>
          </w:p>
          <w:p w:rsidR="00090383" w:rsidRPr="00C423A7" w:rsidRDefault="00090383" w:rsidP="00090383">
            <w:pPr>
              <w:pStyle w:val="Text85pt"/>
              <w:rPr>
                <w:color w:val="000000"/>
              </w:rPr>
            </w:pPr>
            <w:r w:rsidRPr="00C423A7">
              <w:rPr>
                <w:color w:val="000000"/>
              </w:rPr>
              <w:t>Kopie Wartungsve</w:t>
            </w:r>
            <w:r w:rsidRPr="00C423A7">
              <w:rPr>
                <w:color w:val="000000"/>
              </w:rPr>
              <w:t>r</w:t>
            </w:r>
            <w:r w:rsidRPr="00C423A7">
              <w:rPr>
                <w:color w:val="000000"/>
              </w:rPr>
              <w:t>trag</w:t>
            </w:r>
          </w:p>
          <w:p w:rsidR="00090383" w:rsidRPr="00C423A7" w:rsidRDefault="00090383" w:rsidP="00090383">
            <w:pPr>
              <w:pStyle w:val="Text85pt"/>
              <w:rPr>
                <w:color w:val="000000"/>
              </w:rPr>
            </w:pPr>
            <w:r w:rsidRPr="00C423A7">
              <w:rPr>
                <w:color w:val="000000"/>
              </w:rPr>
              <w:t>Adresse Sirenen</w:t>
            </w:r>
            <w:r w:rsidR="00C423A7" w:rsidRPr="00C423A7">
              <w:rPr>
                <w:color w:val="000000"/>
              </w:rPr>
              <w:t>l</w:t>
            </w:r>
            <w:r w:rsidRPr="00C423A7">
              <w:rPr>
                <w:color w:val="000000"/>
              </w:rPr>
              <w:t>ief</w:t>
            </w:r>
            <w:r w:rsidRPr="00C423A7">
              <w:rPr>
                <w:color w:val="000000"/>
              </w:rPr>
              <w:t>e</w:t>
            </w:r>
            <w:r w:rsidR="00C423A7" w:rsidRPr="00C423A7">
              <w:rPr>
                <w:color w:val="000000"/>
              </w:rPr>
              <w:t>rant</w:t>
            </w:r>
          </w:p>
          <w:p w:rsidR="00090383" w:rsidRPr="00C423A7" w:rsidRDefault="00090383" w:rsidP="00090383">
            <w:pPr>
              <w:pStyle w:val="Text85pt"/>
              <w:rPr>
                <w:color w:val="000000"/>
              </w:rPr>
            </w:pPr>
            <w:r w:rsidRPr="00C423A7">
              <w:rPr>
                <w:color w:val="FF0000"/>
              </w:rPr>
              <w:t>Zugriff Online-Rückmeldeformular</w:t>
            </w:r>
          </w:p>
        </w:tc>
      </w:tr>
    </w:tbl>
    <w:p w:rsidR="00090383" w:rsidRPr="00C423A7" w:rsidRDefault="00090383" w:rsidP="00090383"/>
    <w:p w:rsidR="00090383" w:rsidRPr="00C423A7" w:rsidRDefault="00090383" w:rsidP="00090383"/>
    <w:p w:rsidR="00E47586" w:rsidRPr="00C423A7" w:rsidRDefault="00E47586" w:rsidP="007016E1">
      <w:pPr>
        <w:pStyle w:val="H1"/>
      </w:pPr>
      <w:r w:rsidRPr="00C423A7">
        <w:lastRenderedPageBreak/>
        <w:t>Gemeindebetriebe X,Y, Z</w:t>
      </w:r>
    </w:p>
    <w:tbl>
      <w:tblPr>
        <w:tblStyle w:val="BETabelle1"/>
        <w:tblW w:w="10034" w:type="dxa"/>
        <w:tblLook w:val="04A0" w:firstRow="1" w:lastRow="0" w:firstColumn="1" w:lastColumn="0" w:noHBand="0" w:noVBand="1"/>
      </w:tblPr>
      <w:tblGrid>
        <w:gridCol w:w="8050"/>
        <w:gridCol w:w="1984"/>
      </w:tblGrid>
      <w:tr w:rsidR="00C423A7" w:rsidRPr="00C423A7" w:rsidTr="00CD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0" w:type="dxa"/>
          </w:tcPr>
          <w:p w:rsidR="00C423A7" w:rsidRPr="00C423A7" w:rsidRDefault="00C423A7" w:rsidP="00CD2648">
            <w:pPr>
              <w:pStyle w:val="FormularBezeichnungstext"/>
              <w:rPr>
                <w:lang w:val="de-CH"/>
              </w:rPr>
            </w:pPr>
            <w:r w:rsidRPr="00C423A7">
              <w:rPr>
                <w:lang w:val="de-CH"/>
              </w:rPr>
              <w:t>Aufgabe</w:t>
            </w:r>
          </w:p>
        </w:tc>
        <w:tc>
          <w:tcPr>
            <w:tcW w:w="1984" w:type="dxa"/>
            <w:hideMark/>
          </w:tcPr>
          <w:p w:rsidR="00C423A7" w:rsidRPr="00C423A7" w:rsidRDefault="00C423A7" w:rsidP="00CD2648">
            <w:pPr>
              <w:pStyle w:val="FormularBezeichnungstext"/>
              <w:rPr>
                <w:lang w:val="de-CH"/>
              </w:rPr>
            </w:pPr>
            <w:r w:rsidRPr="00C423A7">
              <w:rPr>
                <w:lang w:val="de-CH"/>
              </w:rPr>
              <w:t>Benötigte Grundlage</w:t>
            </w:r>
          </w:p>
        </w:tc>
      </w:tr>
      <w:tr w:rsidR="00C423A7" w:rsidRPr="00C423A7" w:rsidTr="00CD2648">
        <w:tc>
          <w:tcPr>
            <w:tcW w:w="8050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C423A7" w:rsidRPr="00C423A7" w:rsidRDefault="00C423A7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rPr>
                <w:color w:val="000000"/>
              </w:rPr>
              <w:t>unterstützt die Alarmstelle der Gemeinde in logistischen Belangen (Fahrzeuge, Personal, Repar</w:t>
            </w:r>
            <w:r w:rsidRPr="00C423A7">
              <w:rPr>
                <w:color w:val="000000"/>
              </w:rPr>
              <w:t>a</w:t>
            </w:r>
            <w:r w:rsidRPr="00C423A7">
              <w:rPr>
                <w:color w:val="000000"/>
              </w:rPr>
              <w:t>turen usw</w:t>
            </w:r>
            <w:bookmarkStart w:id="0" w:name="_GoBack"/>
            <w:bookmarkEnd w:id="0"/>
            <w:r w:rsidRPr="00C423A7">
              <w:rPr>
                <w:color w:val="000000"/>
              </w:rPr>
              <w:t>.)</w:t>
            </w:r>
          </w:p>
        </w:tc>
        <w:tc>
          <w:tcPr>
            <w:tcW w:w="19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C423A7" w:rsidRPr="00C423A7" w:rsidRDefault="00C423A7" w:rsidP="00CD2648">
            <w:pPr>
              <w:pStyle w:val="Text85pt"/>
              <w:rPr>
                <w:color w:val="000000"/>
              </w:rPr>
            </w:pPr>
          </w:p>
        </w:tc>
      </w:tr>
    </w:tbl>
    <w:p w:rsidR="00E47586" w:rsidRPr="00C423A7" w:rsidRDefault="00E47586" w:rsidP="007016E1">
      <w:pPr>
        <w:pStyle w:val="H1"/>
      </w:pPr>
      <w:r w:rsidRPr="00C423A7">
        <w:t xml:space="preserve">RFO / GFO X, Y </w:t>
      </w:r>
    </w:p>
    <w:tbl>
      <w:tblPr>
        <w:tblStyle w:val="BETabelle1"/>
        <w:tblW w:w="10034" w:type="dxa"/>
        <w:tblLook w:val="04A0" w:firstRow="1" w:lastRow="0" w:firstColumn="1" w:lastColumn="0" w:noHBand="0" w:noVBand="1"/>
      </w:tblPr>
      <w:tblGrid>
        <w:gridCol w:w="8050"/>
        <w:gridCol w:w="1984"/>
      </w:tblGrid>
      <w:tr w:rsidR="00C423A7" w:rsidRPr="00C423A7" w:rsidTr="00CD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0" w:type="dxa"/>
          </w:tcPr>
          <w:p w:rsidR="00C423A7" w:rsidRPr="00C423A7" w:rsidRDefault="00C423A7" w:rsidP="00CD2648">
            <w:pPr>
              <w:pStyle w:val="FormularBezeichnungstext"/>
              <w:rPr>
                <w:lang w:val="de-CH"/>
              </w:rPr>
            </w:pPr>
            <w:r w:rsidRPr="00C423A7">
              <w:rPr>
                <w:lang w:val="de-CH"/>
              </w:rPr>
              <w:t>Aufgabe</w:t>
            </w:r>
          </w:p>
        </w:tc>
        <w:tc>
          <w:tcPr>
            <w:tcW w:w="1984" w:type="dxa"/>
            <w:hideMark/>
          </w:tcPr>
          <w:p w:rsidR="00C423A7" w:rsidRPr="00C423A7" w:rsidRDefault="00C423A7" w:rsidP="00CD2648">
            <w:pPr>
              <w:pStyle w:val="FormularBezeichnungstext"/>
              <w:rPr>
                <w:lang w:val="de-CH"/>
              </w:rPr>
            </w:pPr>
            <w:r w:rsidRPr="00C423A7">
              <w:rPr>
                <w:lang w:val="de-CH"/>
              </w:rPr>
              <w:t>Benötigte Grundlage</w:t>
            </w:r>
          </w:p>
        </w:tc>
      </w:tr>
      <w:tr w:rsidR="00C423A7" w:rsidRPr="00C423A7" w:rsidTr="00CD2648">
        <w:tc>
          <w:tcPr>
            <w:tcW w:w="8050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C423A7" w:rsidRPr="00C423A7" w:rsidRDefault="00C423A7" w:rsidP="00C423A7">
            <w:pPr>
              <w:numPr>
                <w:ilvl w:val="0"/>
                <w:numId w:val="9"/>
              </w:numPr>
              <w:spacing w:line="240" w:lineRule="auto"/>
              <w:ind w:left="426"/>
              <w:jc w:val="both"/>
              <w:rPr>
                <w:color w:val="000000"/>
                <w:sz w:val="17"/>
              </w:rPr>
            </w:pPr>
            <w:r w:rsidRPr="00C423A7">
              <w:rPr>
                <w:color w:val="000000"/>
                <w:sz w:val="17"/>
              </w:rPr>
              <w:t>ist zuständig für den Informationsfluss zum VKFO;</w:t>
            </w:r>
          </w:p>
          <w:p w:rsidR="00C423A7" w:rsidRPr="00C423A7" w:rsidRDefault="00C423A7" w:rsidP="00C423A7">
            <w:pPr>
              <w:pStyle w:val="Text85pt"/>
              <w:numPr>
                <w:ilvl w:val="0"/>
                <w:numId w:val="9"/>
              </w:numPr>
              <w:ind w:left="426"/>
            </w:pPr>
            <w:r w:rsidRPr="00C423A7">
              <w:rPr>
                <w:color w:val="000000"/>
              </w:rPr>
              <w:t>meldet dem VKFO im Einsatz den Zeitpunkt der erstellten Alarmi</w:t>
            </w:r>
            <w:r w:rsidRPr="00C423A7">
              <w:rPr>
                <w:color w:val="000000"/>
              </w:rPr>
              <w:t>e</w:t>
            </w:r>
            <w:r w:rsidRPr="00C423A7">
              <w:rPr>
                <w:color w:val="000000"/>
              </w:rPr>
              <w:t>rungsbereitschaft, resp. den Abschluss der Alarmi</w:t>
            </w:r>
            <w:r w:rsidRPr="00C423A7">
              <w:rPr>
                <w:color w:val="000000"/>
              </w:rPr>
              <w:t>e</w:t>
            </w:r>
            <w:r w:rsidRPr="00C423A7">
              <w:rPr>
                <w:color w:val="000000"/>
              </w:rPr>
              <w:t>rung</w:t>
            </w:r>
          </w:p>
        </w:tc>
        <w:tc>
          <w:tcPr>
            <w:tcW w:w="19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C423A7" w:rsidRPr="00C423A7" w:rsidRDefault="00C423A7" w:rsidP="00CD2648">
            <w:pPr>
              <w:pStyle w:val="Text85pt"/>
              <w:rPr>
                <w:color w:val="000000"/>
              </w:rPr>
            </w:pPr>
            <w:r w:rsidRPr="00C423A7">
              <w:rPr>
                <w:color w:val="000000"/>
              </w:rPr>
              <w:t>Notfall-Akten RFO</w:t>
            </w:r>
          </w:p>
        </w:tc>
      </w:tr>
    </w:tbl>
    <w:p w:rsidR="00B56893" w:rsidRPr="00C423A7" w:rsidRDefault="00B56893" w:rsidP="00C423A7"/>
    <w:sectPr w:rsidR="00B56893" w:rsidRPr="00C423A7" w:rsidSect="006A0005">
      <w:headerReference w:type="default" r:id="rId14"/>
      <w:footerReference w:type="default" r:id="rId15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05" w:rsidRPr="00C423A7" w:rsidRDefault="006A0005">
      <w:r w:rsidRPr="00C423A7">
        <w:separator/>
      </w:r>
    </w:p>
  </w:endnote>
  <w:endnote w:type="continuationSeparator" w:id="0">
    <w:p w:rsidR="006A0005" w:rsidRPr="00C423A7" w:rsidRDefault="006A0005">
      <w:r w:rsidRPr="00C423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1" w:rsidRPr="00C423A7" w:rsidRDefault="00C423A7" w:rsidP="00761C18">
    <w:pPr>
      <w:pStyle w:val="Vorlagenbezeichnung"/>
    </w:pPr>
    <w:sdt>
      <w:sdtPr>
        <w:tag w:val="DLaufnummer"/>
        <w:id w:val="1098140745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847227" w:rsidRPr="00C423A7">
          <w:rPr>
            <w:rStyle w:val="Platzhaltertext"/>
          </w:rPr>
          <w:t xml:space="preserve"> </w:t>
        </w:r>
      </w:sdtContent>
    </w:sdt>
    <w:r w:rsidR="00761C18" w:rsidRPr="00C423A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12E5A18" wp14:editId="4A432D6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C18" w:rsidRPr="005C6148" w:rsidRDefault="00761C18" w:rsidP="00761C18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423A7" w:rsidRPr="00C423A7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423A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.6pt;margin-top:0;width:49.6pt;height:44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" filled="f" stroked="f" strokeweight=".5pt">
              <v:textbox inset="0,0,0,8mm">
                <w:txbxContent>
                  <w:p w:rsidR="00761C18" w:rsidRPr="005C6148" w:rsidRDefault="00761C18" w:rsidP="00761C18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423A7" w:rsidRPr="00C423A7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423A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61C18" w:rsidRPr="00C423A7">
      <w:tab/>
    </w:r>
    <w:sdt>
      <w:sdtPr>
        <w:tag w:val="Classification"/>
        <w:id w:val="-326374714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761C18" w:rsidRPr="00C423A7">
          <w:rPr>
            <w:rStyle w:val="Platzhaltertext"/>
          </w:rPr>
          <w:t xml:space="preserve"> </w:t>
        </w:r>
      </w:sdtContent>
    </w:sdt>
    <w:r w:rsidR="00761C18" w:rsidRPr="00C423A7">
      <w:tab/>
    </w:r>
    <w:r w:rsidR="00761C18" w:rsidRPr="00C423A7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05" w:rsidRPr="00C423A7" w:rsidRDefault="006A0005">
      <w:r w:rsidRPr="00C423A7">
        <w:separator/>
      </w:r>
    </w:p>
  </w:footnote>
  <w:footnote w:type="continuationSeparator" w:id="0">
    <w:p w:rsidR="006A0005" w:rsidRPr="00C423A7" w:rsidRDefault="006A0005">
      <w:r w:rsidRPr="00C423A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245"/>
      <w:gridCol w:w="4733"/>
    </w:tblGrid>
    <w:tr w:rsidR="0072055B" w:rsidRPr="00C423A7" w:rsidTr="006A0005">
      <w:tc>
        <w:tcPr>
          <w:tcW w:w="5245" w:type="dxa"/>
        </w:tcPr>
        <w:p w:rsidR="0072055B" w:rsidRPr="00C423A7" w:rsidRDefault="0072055B" w:rsidP="00BA67D5">
          <w:pPr>
            <w:pStyle w:val="Kopfzeile"/>
          </w:pPr>
        </w:p>
      </w:tc>
      <w:tc>
        <w:tcPr>
          <w:tcW w:w="4733" w:type="dxa"/>
        </w:tcPr>
        <w:p w:rsidR="0072055B" w:rsidRPr="00C423A7" w:rsidRDefault="00D51E13" w:rsidP="006A0005">
          <w:pPr>
            <w:pStyle w:val="Kopfzeile"/>
          </w:pPr>
          <w:r w:rsidRPr="00C423A7">
            <w:t>Dossier Alarmstelle der Gemeinde</w:t>
          </w:r>
        </w:p>
      </w:tc>
    </w:tr>
  </w:tbl>
  <w:p w:rsidR="00DA6BED" w:rsidRPr="00C423A7" w:rsidRDefault="006A0005" w:rsidP="00F64BCA">
    <w:r w:rsidRPr="00C423A7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42E8724E" wp14:editId="6A75F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762760"/>
          <wp:effectExtent l="0" t="0" r="0" b="0"/>
          <wp:wrapNone/>
          <wp:docPr id="7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>
    <w:nsid w:val="48BB0019"/>
    <w:multiLevelType w:val="hybridMultilevel"/>
    <w:tmpl w:val="E7F6554E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D46FD"/>
    <w:multiLevelType w:val="multilevel"/>
    <w:tmpl w:val="BE902A2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8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Brie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ombech"/>
    <w:docVar w:name="OawCreatedWithProjectVersion" w:val="140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8103115372221689785&quot;&gt;&lt;Field Name=&quot;UID&quot; Value=&quot;200810311537222168978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083014080351555691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/DocProp&gt;&lt;DocProp UID=&quot;200604050949528466286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28. Dezember 2020&quot;/&gt;&lt;Field Name=&quot;Classification&quot; Value=&quot;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Fachbereich&quot; Value=&quot;0&quot;/&gt;&lt;Field Name=&quot;Fachstelle&quot; Value=&quot;0&quot;/&gt;&lt;Field Name=&quot;DienstTeamStandort&quot; Value=&quot;0&quot;/&gt;&lt;Field Name=&quot;ShowDocumentName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pombech"/>
    <w:docVar w:name="OawRecipients" w:val="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A0005"/>
    <w:rsid w:val="00000C1D"/>
    <w:rsid w:val="00001886"/>
    <w:rsid w:val="00002B8D"/>
    <w:rsid w:val="00007904"/>
    <w:rsid w:val="000139BD"/>
    <w:rsid w:val="00013F50"/>
    <w:rsid w:val="00014BF2"/>
    <w:rsid w:val="00015953"/>
    <w:rsid w:val="00016FD9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82B5C"/>
    <w:rsid w:val="00090383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0F58"/>
    <w:rsid w:val="000F79CA"/>
    <w:rsid w:val="00100419"/>
    <w:rsid w:val="001006CE"/>
    <w:rsid w:val="0010098D"/>
    <w:rsid w:val="00104BB7"/>
    <w:rsid w:val="00105406"/>
    <w:rsid w:val="00105F42"/>
    <w:rsid w:val="001125B5"/>
    <w:rsid w:val="0011312B"/>
    <w:rsid w:val="00114112"/>
    <w:rsid w:val="00114492"/>
    <w:rsid w:val="0012405E"/>
    <w:rsid w:val="00124138"/>
    <w:rsid w:val="001349C9"/>
    <w:rsid w:val="00136FCF"/>
    <w:rsid w:val="00137558"/>
    <w:rsid w:val="00137978"/>
    <w:rsid w:val="001402EF"/>
    <w:rsid w:val="00144231"/>
    <w:rsid w:val="00146849"/>
    <w:rsid w:val="001507E3"/>
    <w:rsid w:val="00152D5D"/>
    <w:rsid w:val="001543B5"/>
    <w:rsid w:val="0016057B"/>
    <w:rsid w:val="00161D21"/>
    <w:rsid w:val="001720B2"/>
    <w:rsid w:val="001806B9"/>
    <w:rsid w:val="00180975"/>
    <w:rsid w:val="0018281A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6583"/>
    <w:rsid w:val="001B6D19"/>
    <w:rsid w:val="001C0DEC"/>
    <w:rsid w:val="001C4D9C"/>
    <w:rsid w:val="001C6F7F"/>
    <w:rsid w:val="001E050F"/>
    <w:rsid w:val="001E0CA6"/>
    <w:rsid w:val="001E1D4D"/>
    <w:rsid w:val="001F073E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A53C0"/>
    <w:rsid w:val="002A66F2"/>
    <w:rsid w:val="002A688E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50FE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C3BFA"/>
    <w:rsid w:val="003C525F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06E6"/>
    <w:rsid w:val="00464258"/>
    <w:rsid w:val="00467057"/>
    <w:rsid w:val="00471238"/>
    <w:rsid w:val="00474B7A"/>
    <w:rsid w:val="00475808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F67"/>
    <w:rsid w:val="004A76F6"/>
    <w:rsid w:val="004B3BCB"/>
    <w:rsid w:val="004B4479"/>
    <w:rsid w:val="004B7643"/>
    <w:rsid w:val="004C1B19"/>
    <w:rsid w:val="004C4029"/>
    <w:rsid w:val="004C47DD"/>
    <w:rsid w:val="004C5E07"/>
    <w:rsid w:val="004D5C7D"/>
    <w:rsid w:val="004E1981"/>
    <w:rsid w:val="004E6BBA"/>
    <w:rsid w:val="004F35B8"/>
    <w:rsid w:val="004F3702"/>
    <w:rsid w:val="004F42A9"/>
    <w:rsid w:val="004F4C96"/>
    <w:rsid w:val="004F5462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861"/>
    <w:rsid w:val="00530340"/>
    <w:rsid w:val="00532A9B"/>
    <w:rsid w:val="00534CD8"/>
    <w:rsid w:val="0053694E"/>
    <w:rsid w:val="00544134"/>
    <w:rsid w:val="0055005A"/>
    <w:rsid w:val="00550F8A"/>
    <w:rsid w:val="00552F8E"/>
    <w:rsid w:val="00555C99"/>
    <w:rsid w:val="00557113"/>
    <w:rsid w:val="0056693A"/>
    <w:rsid w:val="00585731"/>
    <w:rsid w:val="00586199"/>
    <w:rsid w:val="00586E75"/>
    <w:rsid w:val="00590C63"/>
    <w:rsid w:val="00596BD3"/>
    <w:rsid w:val="005A01A4"/>
    <w:rsid w:val="005A40D5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6A73"/>
    <w:rsid w:val="005E7427"/>
    <w:rsid w:val="005E7E3B"/>
    <w:rsid w:val="005F43A0"/>
    <w:rsid w:val="006026CC"/>
    <w:rsid w:val="0060293D"/>
    <w:rsid w:val="00605EF9"/>
    <w:rsid w:val="00607715"/>
    <w:rsid w:val="00607E54"/>
    <w:rsid w:val="0061281F"/>
    <w:rsid w:val="0062010B"/>
    <w:rsid w:val="006222F5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81384"/>
    <w:rsid w:val="00681715"/>
    <w:rsid w:val="00681D02"/>
    <w:rsid w:val="00682CB0"/>
    <w:rsid w:val="00683536"/>
    <w:rsid w:val="0069361C"/>
    <w:rsid w:val="00694094"/>
    <w:rsid w:val="006A0005"/>
    <w:rsid w:val="006A0B9E"/>
    <w:rsid w:val="006A27FE"/>
    <w:rsid w:val="006A49EA"/>
    <w:rsid w:val="006A4EAF"/>
    <w:rsid w:val="006A5329"/>
    <w:rsid w:val="006B131C"/>
    <w:rsid w:val="006B15D3"/>
    <w:rsid w:val="006B1740"/>
    <w:rsid w:val="006C1072"/>
    <w:rsid w:val="006C2D96"/>
    <w:rsid w:val="006E2AE9"/>
    <w:rsid w:val="006E3670"/>
    <w:rsid w:val="006F3FE9"/>
    <w:rsid w:val="006F411E"/>
    <w:rsid w:val="006F684B"/>
    <w:rsid w:val="007016E1"/>
    <w:rsid w:val="00706FA1"/>
    <w:rsid w:val="007115F8"/>
    <w:rsid w:val="00712CE8"/>
    <w:rsid w:val="00713107"/>
    <w:rsid w:val="0072055B"/>
    <w:rsid w:val="00726E75"/>
    <w:rsid w:val="00730FCB"/>
    <w:rsid w:val="007515D7"/>
    <w:rsid w:val="0076101E"/>
    <w:rsid w:val="00761036"/>
    <w:rsid w:val="00761C18"/>
    <w:rsid w:val="00765219"/>
    <w:rsid w:val="007663C2"/>
    <w:rsid w:val="00767FBD"/>
    <w:rsid w:val="007740C9"/>
    <w:rsid w:val="00776C5A"/>
    <w:rsid w:val="00781720"/>
    <w:rsid w:val="007861C0"/>
    <w:rsid w:val="007923A5"/>
    <w:rsid w:val="00795D64"/>
    <w:rsid w:val="007961DF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5487"/>
    <w:rsid w:val="008237F8"/>
    <w:rsid w:val="00825083"/>
    <w:rsid w:val="0082798D"/>
    <w:rsid w:val="00842209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7851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C14"/>
    <w:rsid w:val="008B40D9"/>
    <w:rsid w:val="008B5F4E"/>
    <w:rsid w:val="008C16C8"/>
    <w:rsid w:val="008C25AD"/>
    <w:rsid w:val="008C480B"/>
    <w:rsid w:val="008D0610"/>
    <w:rsid w:val="008D347F"/>
    <w:rsid w:val="008D6588"/>
    <w:rsid w:val="008E0D5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753BC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30CD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336D0"/>
    <w:rsid w:val="00A3788B"/>
    <w:rsid w:val="00A43C31"/>
    <w:rsid w:val="00A45CAA"/>
    <w:rsid w:val="00A54BCA"/>
    <w:rsid w:val="00A64124"/>
    <w:rsid w:val="00A75762"/>
    <w:rsid w:val="00A76703"/>
    <w:rsid w:val="00A76D1C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D2783"/>
    <w:rsid w:val="00AD47AE"/>
    <w:rsid w:val="00AE1B37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79E"/>
    <w:rsid w:val="00B56893"/>
    <w:rsid w:val="00B60C51"/>
    <w:rsid w:val="00B61C29"/>
    <w:rsid w:val="00B77B2D"/>
    <w:rsid w:val="00B812A3"/>
    <w:rsid w:val="00B82901"/>
    <w:rsid w:val="00B83BE3"/>
    <w:rsid w:val="00B905A1"/>
    <w:rsid w:val="00B970CE"/>
    <w:rsid w:val="00BA64D1"/>
    <w:rsid w:val="00BA67D5"/>
    <w:rsid w:val="00BA7D0F"/>
    <w:rsid w:val="00BB50FB"/>
    <w:rsid w:val="00BC2241"/>
    <w:rsid w:val="00BC33D1"/>
    <w:rsid w:val="00BC3D98"/>
    <w:rsid w:val="00BC6D2E"/>
    <w:rsid w:val="00BD3162"/>
    <w:rsid w:val="00BD3AEC"/>
    <w:rsid w:val="00BD4DFE"/>
    <w:rsid w:val="00BE424E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5A9E"/>
    <w:rsid w:val="00C25D12"/>
    <w:rsid w:val="00C32921"/>
    <w:rsid w:val="00C3295E"/>
    <w:rsid w:val="00C35AF9"/>
    <w:rsid w:val="00C423A7"/>
    <w:rsid w:val="00C45CCD"/>
    <w:rsid w:val="00C50369"/>
    <w:rsid w:val="00C578CD"/>
    <w:rsid w:val="00C60B32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6AA2"/>
    <w:rsid w:val="00CB7F32"/>
    <w:rsid w:val="00CC6072"/>
    <w:rsid w:val="00CC711E"/>
    <w:rsid w:val="00CD421B"/>
    <w:rsid w:val="00CD655B"/>
    <w:rsid w:val="00CD76B0"/>
    <w:rsid w:val="00CE1C64"/>
    <w:rsid w:val="00CE1E3E"/>
    <w:rsid w:val="00CF1F0D"/>
    <w:rsid w:val="00CF4EA1"/>
    <w:rsid w:val="00D00A88"/>
    <w:rsid w:val="00D03843"/>
    <w:rsid w:val="00D05D50"/>
    <w:rsid w:val="00D138B9"/>
    <w:rsid w:val="00D13EA0"/>
    <w:rsid w:val="00D21E4B"/>
    <w:rsid w:val="00D3043F"/>
    <w:rsid w:val="00D31DAF"/>
    <w:rsid w:val="00D42E30"/>
    <w:rsid w:val="00D44364"/>
    <w:rsid w:val="00D454A2"/>
    <w:rsid w:val="00D51E13"/>
    <w:rsid w:val="00D55C04"/>
    <w:rsid w:val="00D55D19"/>
    <w:rsid w:val="00D6207C"/>
    <w:rsid w:val="00D645C1"/>
    <w:rsid w:val="00D64DC2"/>
    <w:rsid w:val="00D6593F"/>
    <w:rsid w:val="00D70385"/>
    <w:rsid w:val="00D70E31"/>
    <w:rsid w:val="00D76F9F"/>
    <w:rsid w:val="00D83EBC"/>
    <w:rsid w:val="00D84383"/>
    <w:rsid w:val="00D86A67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5CDE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586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EE637A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48D9"/>
    <w:rsid w:val="00F863A0"/>
    <w:rsid w:val="00F9553F"/>
    <w:rsid w:val="00FA41ED"/>
    <w:rsid w:val="00FB2736"/>
    <w:rsid w:val="00FB71F2"/>
    <w:rsid w:val="00FC0DEE"/>
    <w:rsid w:val="00FC1D82"/>
    <w:rsid w:val="00FC378C"/>
    <w:rsid w:val="00FC417C"/>
    <w:rsid w:val="00FD3414"/>
    <w:rsid w:val="00FD63B3"/>
    <w:rsid w:val="00FE37EA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810D1"/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5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6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6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6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8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8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7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8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8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8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8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810D1"/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5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6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6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6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8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8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7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8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8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8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8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SenderBlock>Amt für Bevölkerungsschutz, 
Sport und Militär
Abteilung Bevölkerungsschutz
Papiermühlestrasse 17v
3000 Bern 22
+41 31 636 05 30
ab.bsm@be.ch
www.be.ch/bsm
Selina Reichenbach
+41 31 636 58 03
selina.reichenbach@be.ch</SenderBlock>
  <Signature1>Selina Reichenbach
Sachbearbeiterin</Signature1>
  <Signature2>
</Signature2>
  <Introduction>Sehr geehrte Damen und Herren</Introduction>
  <Closing>Freundliche Grüsse</Closing>
  <DeliveryOption/>
  <Organisation/>
  <PlaceAndDate>28. Dezember 2020</PlaceAndDate>
  <Footer/>
  <AddressSingleLine>Amt für Bevölkerungsschutz, Sport und Militär, PF, 3000 Bern 22</AddressSingleLine>
  <tab>	</tab>
  <Page>Seiten</Page>
  <Author>Selina Reichenbach</Author>
  <Closing2/>
  <Reference_Label/>
  <Reference/>
  <AbsenderFettL/>
  <AbsenderFettR>Abteilung Bevölkerungsschutz
</AbsenderFettR>
  <DLaufnummer/>
  <YourReference/>
  <YourReference_Label/>
  <RecipientAddress/>
  <Classification/>
  <ZusatzR/>
  <Zusatz/>
</officeatwork>
</file>

<file path=customXml/item3.xml><?xml version="1.0" encoding="utf-8"?>
<officeatwork xmlns="http://schemas.officeatwork.com/Formulas">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E4A78A8D-5D11-4A22-9A2A-4BF3A48C5F9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035774A-A58D-4110-9DC9-1FDB2763C445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704F432-12F1-46BE-9C88-BA2AE9C7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99F69072.dotm</Template>
  <TotalTime>0</TotalTime>
  <Pages>2</Pages>
  <Words>392</Words>
  <Characters>2564</Characters>
  <Application>Microsoft Office Word</Application>
  <DocSecurity>0</DocSecurity>
  <Lines>82</Lines>
  <Paragraphs>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>Kanton Bern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Selina Reichenbach</dc:creator>
  <cp:keywords/>
  <dc:description/>
  <cp:lastModifiedBy>Reichenbach Selina</cp:lastModifiedBy>
  <cp:revision>3</cp:revision>
  <cp:lastPrinted>2007-07-31T16:59:00Z</cp:lastPrinted>
  <dcterms:created xsi:type="dcterms:W3CDTF">2020-12-29T10:28:00Z</dcterms:created>
  <dcterms:modified xsi:type="dcterms:W3CDTF">2020-12-29T11:30:00Z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Selina Reichenbach</vt:lpwstr>
  </property>
  <property fmtid="{D5CDD505-2E9C-101B-9397-08002B2CF9AE}" pid="7" name="Text">
    <vt:lpwstr>[Text]</vt:lpwstr>
  </property>
  <property fmtid="{D5CDD505-2E9C-101B-9397-08002B2CF9AE}" pid="8" name="CustomField.Enclosures">
    <vt:lpwstr>-</vt:lpwstr>
  </property>
  <property fmtid="{D5CDD505-2E9C-101B-9397-08002B2CF9AE}" pid="9" name="CustomField.CopyTo">
    <vt:lpwstr/>
  </property>
  <property fmtid="{D5CDD505-2E9C-101B-9397-08002B2CF9AE}" pid="10" name="Doc.CopyTo">
    <vt:lpwstr>Kopie</vt:lpwstr>
  </property>
  <property fmtid="{D5CDD505-2E9C-101B-9397-08002B2CF9AE}" pid="11" name="CustomField.ShowDocumentName">
    <vt:lpwstr/>
  </property>
  <property fmtid="{D5CDD505-2E9C-101B-9397-08002B2CF9AE}" pid="12" name="Doc.Enclosures">
    <vt:lpwstr>Beilage</vt:lpwstr>
  </property>
  <property fmtid="{D5CDD505-2E9C-101B-9397-08002B2CF9AE}" pid="13" name="oawInfo">
    <vt:lpwstr/>
  </property>
  <property fmtid="{D5CDD505-2E9C-101B-9397-08002B2CF9AE}" pid="14" name="oawDisplayName">
    <vt:lpwstr>Brief</vt:lpwstr>
  </property>
  <property fmtid="{D5CDD505-2E9C-101B-9397-08002B2CF9AE}" pid="15" name="oawID">
    <vt:lpwstr/>
  </property>
</Properties>
</file>