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C" w:rsidRDefault="00E0716C" w:rsidP="00CB4808"/>
    <w:p w:rsidR="00CB4808" w:rsidRPr="00CA3F8B" w:rsidRDefault="00CB4808" w:rsidP="00CB4808">
      <w:pPr>
        <w:pStyle w:val="Titel"/>
        <w:rPr>
          <w:b/>
          <w:color w:val="000000"/>
          <w:sz w:val="28"/>
          <w:szCs w:val="28"/>
        </w:rPr>
      </w:pPr>
      <w:r w:rsidRPr="00CB4808">
        <w:t>Telefonverzeichnis Alarmierung Bevölkerung</w:t>
      </w:r>
      <w:r>
        <w:rPr>
          <w:b/>
          <w:sz w:val="28"/>
          <w:szCs w:val="28"/>
        </w:rPr>
        <w:t xml:space="preserve"> </w:t>
      </w:r>
      <w:r w:rsidRPr="00CB4808">
        <w:rPr>
          <w:sz w:val="22"/>
        </w:rPr>
        <w:t>(abgelegene Gebiete / Einzelhöfe etc</w:t>
      </w:r>
      <w:r w:rsidRPr="00CB4808">
        <w:rPr>
          <w:color w:val="000000"/>
          <w:sz w:val="22"/>
        </w:rPr>
        <w:t xml:space="preserve">.) </w:t>
      </w:r>
      <w:r w:rsidRPr="00CB4808">
        <w:rPr>
          <w:color w:val="FF0000"/>
          <w:sz w:val="22"/>
        </w:rPr>
        <w:t>(jährlich pr</w:t>
      </w:r>
      <w:r w:rsidRPr="00CB4808">
        <w:rPr>
          <w:color w:val="FF0000"/>
          <w:sz w:val="22"/>
        </w:rPr>
        <w:t>ü</w:t>
      </w:r>
      <w:r w:rsidRPr="00CB4808">
        <w:rPr>
          <w:color w:val="FF0000"/>
          <w:sz w:val="22"/>
        </w:rPr>
        <w:t>fen)</w:t>
      </w:r>
    </w:p>
    <w:p w:rsidR="00CB4808" w:rsidRPr="00E45A19" w:rsidRDefault="00CB4808" w:rsidP="00CB4808">
      <w:pPr>
        <w:spacing w:after="240"/>
        <w:rPr>
          <w:b/>
        </w:rPr>
      </w:pPr>
      <w:r w:rsidRPr="00E45A19">
        <w:rPr>
          <w:b/>
        </w:rPr>
        <w:t xml:space="preserve">Anhang </w:t>
      </w:r>
      <w:r>
        <w:rPr>
          <w:b/>
        </w:rPr>
        <w:t>8</w:t>
      </w:r>
    </w:p>
    <w:tbl>
      <w:tblPr>
        <w:tblW w:w="14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240"/>
        <w:gridCol w:w="1980"/>
        <w:gridCol w:w="1980"/>
        <w:gridCol w:w="1260"/>
        <w:gridCol w:w="3594"/>
      </w:tblGrid>
      <w:tr w:rsidR="00CB4808" w:rsidRPr="0060219B" w:rsidTr="00CB4808">
        <w:trPr>
          <w:trHeight w:val="227"/>
        </w:trPr>
        <w:tc>
          <w:tcPr>
            <w:tcW w:w="2700" w:type="dxa"/>
            <w:shd w:val="clear" w:color="auto" w:fill="E6E6E6"/>
            <w:vAlign w:val="bottom"/>
          </w:tcPr>
          <w:p w:rsidR="00CB4808" w:rsidRPr="00CB4808" w:rsidRDefault="00CB4808" w:rsidP="00CB4808">
            <w:pPr>
              <w:pStyle w:val="Text65pt"/>
              <w:rPr>
                <w:b/>
              </w:rPr>
            </w:pPr>
            <w:r w:rsidRPr="00CB4808">
              <w:rPr>
                <w:b/>
              </w:rPr>
              <w:t>Name / Vorname</w:t>
            </w:r>
          </w:p>
        </w:tc>
        <w:tc>
          <w:tcPr>
            <w:tcW w:w="3240" w:type="dxa"/>
            <w:shd w:val="clear" w:color="auto" w:fill="E6E6E6"/>
            <w:vAlign w:val="bottom"/>
          </w:tcPr>
          <w:p w:rsidR="00CB4808" w:rsidRPr="00CB4808" w:rsidRDefault="00CB4808" w:rsidP="00CB4808">
            <w:pPr>
              <w:pStyle w:val="Text65pt"/>
              <w:rPr>
                <w:b/>
              </w:rPr>
            </w:pPr>
            <w:r w:rsidRPr="00CB4808">
              <w:rPr>
                <w:b/>
              </w:rPr>
              <w:t>Ort / Weiler</w:t>
            </w:r>
          </w:p>
        </w:tc>
        <w:tc>
          <w:tcPr>
            <w:tcW w:w="1980" w:type="dxa"/>
            <w:shd w:val="clear" w:color="auto" w:fill="E6E6E6"/>
            <w:vAlign w:val="bottom"/>
          </w:tcPr>
          <w:p w:rsidR="00CB4808" w:rsidRPr="00CB4808" w:rsidRDefault="00CB4808" w:rsidP="00CB4808">
            <w:pPr>
              <w:pStyle w:val="Text65pt"/>
              <w:rPr>
                <w:b/>
              </w:rPr>
            </w:pPr>
            <w:r w:rsidRPr="00CB4808">
              <w:rPr>
                <w:b/>
              </w:rPr>
              <w:t>Tel. P (</w:t>
            </w:r>
            <w:proofErr w:type="spellStart"/>
            <w:r w:rsidRPr="00CB4808">
              <w:rPr>
                <w:b/>
              </w:rPr>
              <w:t>Prio</w:t>
            </w:r>
            <w:proofErr w:type="spellEnd"/>
            <w:r w:rsidRPr="00CB4808">
              <w:rPr>
                <w:b/>
              </w:rPr>
              <w:t xml:space="preserve"> 1)</w:t>
            </w:r>
          </w:p>
        </w:tc>
        <w:tc>
          <w:tcPr>
            <w:tcW w:w="1980" w:type="dxa"/>
            <w:shd w:val="clear" w:color="auto" w:fill="E6E6E6"/>
            <w:vAlign w:val="bottom"/>
          </w:tcPr>
          <w:p w:rsidR="00CB4808" w:rsidRPr="00CB4808" w:rsidRDefault="00CB4808" w:rsidP="00CB4808">
            <w:pPr>
              <w:pStyle w:val="Text65pt"/>
              <w:rPr>
                <w:b/>
              </w:rPr>
            </w:pPr>
            <w:r w:rsidRPr="00CB4808">
              <w:rPr>
                <w:b/>
                <w:color w:val="FF0000"/>
              </w:rPr>
              <w:t>Handy</w:t>
            </w:r>
            <w:r w:rsidRPr="00CB4808">
              <w:rPr>
                <w:b/>
              </w:rPr>
              <w:t xml:space="preserve"> (</w:t>
            </w:r>
            <w:proofErr w:type="spellStart"/>
            <w:r w:rsidRPr="00CB4808">
              <w:rPr>
                <w:b/>
              </w:rPr>
              <w:t>Prio</w:t>
            </w:r>
            <w:proofErr w:type="spellEnd"/>
            <w:r w:rsidRPr="00CB4808">
              <w:rPr>
                <w:b/>
              </w:rPr>
              <w:t xml:space="preserve"> 2)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CB4808" w:rsidRPr="00CB4808" w:rsidRDefault="00CB4808" w:rsidP="00CB4808">
            <w:pPr>
              <w:pStyle w:val="Text65pt"/>
              <w:rPr>
                <w:b/>
              </w:rPr>
            </w:pPr>
            <w:r w:rsidRPr="00CB4808">
              <w:rPr>
                <w:b/>
              </w:rPr>
              <w:t>Vollzug</w:t>
            </w:r>
          </w:p>
        </w:tc>
        <w:tc>
          <w:tcPr>
            <w:tcW w:w="3594" w:type="dxa"/>
            <w:shd w:val="clear" w:color="auto" w:fill="E6E6E6"/>
            <w:vAlign w:val="bottom"/>
          </w:tcPr>
          <w:p w:rsidR="00CB4808" w:rsidRPr="00CB4808" w:rsidRDefault="00CB4808" w:rsidP="00CB4808">
            <w:pPr>
              <w:pStyle w:val="Text65pt"/>
              <w:rPr>
                <w:b/>
              </w:rPr>
            </w:pPr>
            <w:r w:rsidRPr="00CB4808">
              <w:rPr>
                <w:b/>
              </w:rPr>
              <w:t>Bemerkungen</w:t>
            </w: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  <w:r w:rsidRPr="00CB4808">
              <w:t>Peter Sutter</w:t>
            </w: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  <w:proofErr w:type="spellStart"/>
            <w:r w:rsidRPr="00CB4808">
              <w:t>Etzelhof</w:t>
            </w:r>
            <w:proofErr w:type="spellEnd"/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  <w:r w:rsidRPr="00CB4808">
              <w:t xml:space="preserve">0XX / XXX XX </w:t>
            </w:r>
            <w:proofErr w:type="spellStart"/>
            <w:r w:rsidRPr="00CB4808">
              <w:t>XX</w:t>
            </w:r>
            <w:proofErr w:type="spellEnd"/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  <w:r w:rsidRPr="00CB4808">
              <w:t xml:space="preserve">0XX / XXX XX </w:t>
            </w:r>
            <w:proofErr w:type="spellStart"/>
            <w:r w:rsidRPr="00CB4808">
              <w:t>XX</w:t>
            </w:r>
            <w:proofErr w:type="spellEnd"/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1464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jc w:val="both"/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52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7719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1420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4892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73837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7479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9704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4881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8706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0420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13369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  <w:bookmarkStart w:id="0" w:name="_GoBack"/>
            <w:bookmarkEnd w:id="0"/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7737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21071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10414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638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CB4808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0575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</w:tbl>
    <w:p w:rsidR="00CB4808" w:rsidRDefault="00CB4808" w:rsidP="00CB4808">
      <w:pPr>
        <w:tabs>
          <w:tab w:val="left" w:pos="11520"/>
        </w:tabs>
        <w:spacing w:before="120"/>
      </w:pPr>
      <w:r>
        <w:t>Visum Vollzug:</w:t>
      </w:r>
      <w:r>
        <w:tab/>
        <w:t>Mitarbeiter/in Telefonalarm</w:t>
      </w:r>
    </w:p>
    <w:p w:rsidR="00CB4808" w:rsidRDefault="00CB4808" w:rsidP="00CB4808">
      <w:pPr>
        <w:tabs>
          <w:tab w:val="left" w:pos="11520"/>
        </w:tabs>
        <w:spacing w:before="360"/>
      </w:pPr>
      <w:r>
        <w:tab/>
        <w:t>…………………….…………</w:t>
      </w:r>
    </w:p>
    <w:p w:rsidR="00CB4808" w:rsidRPr="00CB4808" w:rsidRDefault="00CB4808" w:rsidP="00CB4808"/>
    <w:sectPr w:rsidR="00CB4808" w:rsidRPr="00CB4808" w:rsidSect="00CB48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361" w:right="1705" w:bottom="567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0" w:rsidRDefault="00707980" w:rsidP="00F91D37">
      <w:pPr>
        <w:spacing w:line="240" w:lineRule="auto"/>
      </w:pPr>
      <w:r>
        <w:separator/>
      </w:r>
    </w:p>
  </w:endnote>
  <w:endnote w:type="continuationSeparator" w:id="0">
    <w:p w:rsidR="00707980" w:rsidRDefault="007079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CB4808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r w:rsidR="00707980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17B482C1" wp14:editId="0308EE0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B4808" w:rsidRPr="00CB480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480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B4808" w:rsidRPr="00CB480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B480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Klassifizierung"/>
  <w:p w:rsidR="007E447D" w:rsidRPr="005E4307" w:rsidRDefault="00CB4808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5E66901D" wp14:editId="1FB393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B4808" w:rsidRPr="00CB480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48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B4808" w:rsidRPr="00CB480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B480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7215194" wp14:editId="644371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B4808" w:rsidRPr="00CB480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48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B4808" w:rsidRPr="00CB480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B480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0" w:rsidRDefault="00707980" w:rsidP="00F91D37">
      <w:pPr>
        <w:spacing w:line="240" w:lineRule="auto"/>
      </w:pPr>
    </w:p>
    <w:p w:rsidR="00707980" w:rsidRDefault="00707980" w:rsidP="00F91D37">
      <w:pPr>
        <w:spacing w:line="240" w:lineRule="auto"/>
      </w:pPr>
    </w:p>
  </w:footnote>
  <w:footnote w:type="continuationSeparator" w:id="0">
    <w:p w:rsidR="00707980" w:rsidRDefault="007079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8B6388C" wp14:editId="01A4509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5C127D" w:rsidTr="008C5C9F">
      <w:tc>
        <w:tcPr>
          <w:tcW w:w="2494" w:type="dxa"/>
        </w:tcPr>
        <w:p w:rsidR="005C127D" w:rsidRDefault="005C127D" w:rsidP="008C5C9F">
          <w:pPr>
            <w:pStyle w:val="Kopfzeile"/>
          </w:pPr>
        </w:p>
      </w:tc>
      <w:tc>
        <w:tcPr>
          <w:tcW w:w="2494" w:type="dxa"/>
        </w:tcPr>
        <w:p w:rsidR="005C127D" w:rsidRPr="00E32A52" w:rsidRDefault="005C127D" w:rsidP="00BD4C1D">
          <w:pPr>
            <w:pStyle w:val="Text85pt"/>
          </w:pPr>
          <w:r w:rsidRPr="00E32A52">
            <w:t>Amt für Bevölkerungsschutz, Sport und Militär</w:t>
          </w:r>
        </w:p>
        <w:p w:rsidR="005C127D" w:rsidRPr="00E32A52" w:rsidRDefault="005C127D" w:rsidP="00BD4C1D">
          <w:pPr>
            <w:pStyle w:val="Text85pt"/>
          </w:pPr>
          <w:r w:rsidRPr="00E32A52">
            <w:t>Abteilung Bevölkerungsschutz</w:t>
          </w:r>
        </w:p>
      </w:tc>
      <w:tc>
        <w:tcPr>
          <w:tcW w:w="2495" w:type="dxa"/>
        </w:tcPr>
        <w:p w:rsidR="005C127D" w:rsidRPr="00E32A52" w:rsidRDefault="005C127D" w:rsidP="00BD4C1D">
          <w:pPr>
            <w:pStyle w:val="Text85pt"/>
          </w:pPr>
          <w:r w:rsidRPr="00E32A52">
            <w:t>Papiermühlestrasse 17v</w:t>
          </w:r>
        </w:p>
        <w:p w:rsidR="005C127D" w:rsidRPr="00E32A52" w:rsidRDefault="005C127D" w:rsidP="00BD4C1D">
          <w:pPr>
            <w:pStyle w:val="Text85pt"/>
          </w:pPr>
          <w:r w:rsidRPr="00E32A52">
            <w:t>3000 Bern 22</w:t>
          </w:r>
        </w:p>
        <w:p w:rsidR="005C127D" w:rsidRPr="00E32A52" w:rsidRDefault="005C127D" w:rsidP="00BD4C1D">
          <w:pPr>
            <w:pStyle w:val="Text85pt"/>
          </w:pPr>
          <w:r w:rsidRPr="00E32A52">
            <w:t>+41 31 636 05 30</w:t>
          </w:r>
        </w:p>
      </w:tc>
      <w:tc>
        <w:tcPr>
          <w:tcW w:w="2495" w:type="dxa"/>
        </w:tcPr>
        <w:p w:rsidR="005C127D" w:rsidRDefault="005C127D" w:rsidP="008C5C9F">
          <w:pPr>
            <w:pStyle w:val="Kopfzeile"/>
            <w:jc w:val="right"/>
          </w:pP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08A10FBA" wp14:editId="25E507B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0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127D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07980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3570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B480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20918872c35548b2ac7a1da1044d504f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42AE16F-36A8-4593-889A-2D5A3293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75</Words>
  <Characters>428</Characters>
  <Application>Microsoft Office Word</Application>
  <DocSecurity>0</DocSecurity>
  <Lines>53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3</cp:revision>
  <cp:lastPrinted>2019-09-11T20:00:00Z</cp:lastPrinted>
  <dcterms:created xsi:type="dcterms:W3CDTF">2020-08-05T09:07:00Z</dcterms:created>
  <dcterms:modified xsi:type="dcterms:W3CDTF">2020-08-05T09:18:00Z</dcterms:modified>
</cp:coreProperties>
</file>