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C" w:rsidRDefault="00E0716C" w:rsidP="00CB4808"/>
    <w:p w:rsidR="00CA4FCC" w:rsidRPr="00CA4FCC" w:rsidRDefault="00CA4FCC" w:rsidP="00CA4FCC">
      <w:pPr>
        <w:pStyle w:val="Titel"/>
        <w:spacing w:after="0"/>
        <w:ind w:right="-601"/>
        <w:rPr>
          <w:sz w:val="40"/>
          <w:szCs w:val="38"/>
        </w:rPr>
      </w:pPr>
      <w:r w:rsidRPr="00CA4FCC">
        <w:rPr>
          <w:sz w:val="40"/>
          <w:szCs w:val="38"/>
        </w:rPr>
        <w:t>Verzeichnis der Fahrzeuge und Halter für die Alarmierung mittels mobiler Sir</w:t>
      </w:r>
      <w:r w:rsidRPr="00CA4FCC">
        <w:rPr>
          <w:sz w:val="40"/>
          <w:szCs w:val="38"/>
        </w:rPr>
        <w:t>e</w:t>
      </w:r>
      <w:r w:rsidRPr="00CA4FCC">
        <w:rPr>
          <w:sz w:val="40"/>
          <w:szCs w:val="38"/>
        </w:rPr>
        <w:t>nen</w:t>
      </w:r>
    </w:p>
    <w:p w:rsidR="00CA4FCC" w:rsidRPr="007467D2" w:rsidRDefault="00CA4FCC" w:rsidP="00CA4FCC">
      <w:pPr>
        <w:spacing w:after="240"/>
        <w:rPr>
          <w:b/>
        </w:rPr>
      </w:pPr>
      <w:r w:rsidRPr="007467D2">
        <w:rPr>
          <w:b/>
        </w:rPr>
        <w:t xml:space="preserve">Anhang </w:t>
      </w:r>
      <w:r>
        <w:rPr>
          <w:b/>
        </w:rPr>
        <w:t>6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213"/>
        <w:gridCol w:w="1190"/>
        <w:gridCol w:w="1509"/>
        <w:gridCol w:w="2065"/>
        <w:gridCol w:w="1528"/>
        <w:gridCol w:w="1617"/>
        <w:gridCol w:w="2338"/>
        <w:gridCol w:w="2153"/>
      </w:tblGrid>
      <w:tr w:rsidR="00CA4FCC" w:rsidRPr="0060219B" w:rsidTr="00CA4FCC">
        <w:tc>
          <w:tcPr>
            <w:tcW w:w="1327" w:type="dxa"/>
            <w:shd w:val="clear" w:color="auto" w:fill="E6E6E6"/>
            <w:vAlign w:val="bottom"/>
          </w:tcPr>
          <w:p w:rsidR="00CA4FCC" w:rsidRPr="00CA4FCC" w:rsidRDefault="00CA4FCC" w:rsidP="00CA4FCC">
            <w:pPr>
              <w:pStyle w:val="Text65pt"/>
              <w:rPr>
                <w:b/>
              </w:rPr>
            </w:pPr>
            <w:r w:rsidRPr="00CA4FCC">
              <w:rPr>
                <w:b/>
              </w:rPr>
              <w:t>Fahrzeug</w:t>
            </w:r>
          </w:p>
        </w:tc>
        <w:tc>
          <w:tcPr>
            <w:tcW w:w="1213" w:type="dxa"/>
            <w:shd w:val="clear" w:color="auto" w:fill="E6E6E6"/>
            <w:vAlign w:val="bottom"/>
          </w:tcPr>
          <w:p w:rsidR="00CA4FCC" w:rsidRPr="00CA4FCC" w:rsidRDefault="00CA4FCC" w:rsidP="00CA4FCC">
            <w:pPr>
              <w:pStyle w:val="Text65pt"/>
              <w:rPr>
                <w:b/>
              </w:rPr>
            </w:pPr>
            <w:r w:rsidRPr="00CA4FCC">
              <w:rPr>
                <w:b/>
              </w:rPr>
              <w:t>Auto-Nummer</w:t>
            </w:r>
          </w:p>
        </w:tc>
        <w:tc>
          <w:tcPr>
            <w:tcW w:w="1190" w:type="dxa"/>
            <w:shd w:val="clear" w:color="auto" w:fill="E6E6E6"/>
            <w:vAlign w:val="bottom"/>
          </w:tcPr>
          <w:p w:rsidR="00CA4FCC" w:rsidRPr="00CA4FCC" w:rsidRDefault="00CA4FCC" w:rsidP="00CA4FCC">
            <w:pPr>
              <w:pStyle w:val="Text65pt"/>
              <w:rPr>
                <w:b/>
              </w:rPr>
            </w:pPr>
            <w:r w:rsidRPr="00CA4FCC">
              <w:rPr>
                <w:b/>
              </w:rPr>
              <w:t>Halter</w:t>
            </w:r>
          </w:p>
        </w:tc>
        <w:tc>
          <w:tcPr>
            <w:tcW w:w="1509" w:type="dxa"/>
            <w:shd w:val="clear" w:color="auto" w:fill="E6E6E6"/>
            <w:vAlign w:val="bottom"/>
          </w:tcPr>
          <w:p w:rsidR="00CA4FCC" w:rsidRPr="00CA4FCC" w:rsidRDefault="00CA4FCC" w:rsidP="00CA4FCC">
            <w:pPr>
              <w:pStyle w:val="Text65pt"/>
              <w:rPr>
                <w:b/>
              </w:rPr>
            </w:pPr>
            <w:r w:rsidRPr="00CA4FCC">
              <w:rPr>
                <w:b/>
              </w:rPr>
              <w:t>Adresse</w:t>
            </w:r>
          </w:p>
        </w:tc>
        <w:tc>
          <w:tcPr>
            <w:tcW w:w="2065" w:type="dxa"/>
            <w:shd w:val="clear" w:color="auto" w:fill="E6E6E6"/>
            <w:vAlign w:val="bottom"/>
          </w:tcPr>
          <w:p w:rsidR="00CA4FCC" w:rsidRPr="00CA4FCC" w:rsidRDefault="00CA4FCC" w:rsidP="00CA4FCC">
            <w:pPr>
              <w:pStyle w:val="Text65pt"/>
              <w:rPr>
                <w:b/>
              </w:rPr>
            </w:pPr>
            <w:r w:rsidRPr="00CA4FCC">
              <w:rPr>
                <w:b/>
              </w:rPr>
              <w:t>Erreichbarkeit</w:t>
            </w:r>
          </w:p>
        </w:tc>
        <w:tc>
          <w:tcPr>
            <w:tcW w:w="1528" w:type="dxa"/>
            <w:shd w:val="clear" w:color="auto" w:fill="E6E6E6"/>
            <w:vAlign w:val="bottom"/>
          </w:tcPr>
          <w:p w:rsidR="00CA4FCC" w:rsidRPr="00CA4FCC" w:rsidRDefault="00CA4FCC" w:rsidP="00CA4FCC">
            <w:pPr>
              <w:pStyle w:val="Text65pt"/>
              <w:rPr>
                <w:b/>
              </w:rPr>
            </w:pPr>
            <w:r w:rsidRPr="00CA4FCC">
              <w:rPr>
                <w:b/>
              </w:rPr>
              <w:t>Mobile Sir</w:t>
            </w:r>
            <w:r w:rsidRPr="00CA4FCC">
              <w:rPr>
                <w:b/>
              </w:rPr>
              <w:t>e</w:t>
            </w:r>
            <w:r w:rsidRPr="00CA4FCC">
              <w:rPr>
                <w:b/>
              </w:rPr>
              <w:t xml:space="preserve">ne; </w:t>
            </w:r>
            <w:proofErr w:type="spellStart"/>
            <w:r w:rsidRPr="00CA4FCC">
              <w:rPr>
                <w:b/>
              </w:rPr>
              <w:t>Nr</w:t>
            </w:r>
            <w:proofErr w:type="spellEnd"/>
          </w:p>
        </w:tc>
        <w:tc>
          <w:tcPr>
            <w:tcW w:w="1617" w:type="dxa"/>
            <w:shd w:val="clear" w:color="auto" w:fill="E6E6E6"/>
            <w:vAlign w:val="bottom"/>
          </w:tcPr>
          <w:p w:rsidR="00CA4FCC" w:rsidRPr="00CA4FCC" w:rsidRDefault="00CA4FCC" w:rsidP="00CA4FCC">
            <w:pPr>
              <w:pStyle w:val="Text65pt"/>
              <w:rPr>
                <w:b/>
              </w:rPr>
            </w:pPr>
            <w:r w:rsidRPr="00CA4FCC">
              <w:rPr>
                <w:b/>
              </w:rPr>
              <w:t>Dachträger-</w:t>
            </w:r>
            <w:r w:rsidRPr="00CA4FCC">
              <w:rPr>
                <w:b/>
              </w:rPr>
              <w:br/>
              <w:t>System</w:t>
            </w:r>
          </w:p>
        </w:tc>
        <w:tc>
          <w:tcPr>
            <w:tcW w:w="2338" w:type="dxa"/>
            <w:shd w:val="clear" w:color="auto" w:fill="E6E6E6"/>
            <w:vAlign w:val="bottom"/>
          </w:tcPr>
          <w:p w:rsidR="00CA4FCC" w:rsidRPr="00CA4FCC" w:rsidRDefault="00CA4FCC" w:rsidP="00CA4FCC">
            <w:pPr>
              <w:pStyle w:val="Text65pt"/>
              <w:rPr>
                <w:b/>
              </w:rPr>
            </w:pPr>
            <w:r w:rsidRPr="00CA4FCC">
              <w:rPr>
                <w:b/>
              </w:rPr>
              <w:t>Absicherung</w:t>
            </w:r>
          </w:p>
          <w:p w:rsidR="00CA4FCC" w:rsidRPr="00CA4FCC" w:rsidRDefault="00CA4FCC" w:rsidP="00CA4FCC">
            <w:pPr>
              <w:pStyle w:val="Text65pt"/>
              <w:rPr>
                <w:b/>
              </w:rPr>
            </w:pPr>
            <w:r w:rsidRPr="00CA4FCC">
              <w:rPr>
                <w:b/>
              </w:rPr>
              <w:t>Zigarettenanzünder</w:t>
            </w:r>
          </w:p>
        </w:tc>
        <w:tc>
          <w:tcPr>
            <w:tcW w:w="2153" w:type="dxa"/>
            <w:shd w:val="clear" w:color="auto" w:fill="E6E6E6"/>
            <w:vAlign w:val="bottom"/>
          </w:tcPr>
          <w:p w:rsidR="00CA4FCC" w:rsidRPr="00CA4FCC" w:rsidRDefault="00CA4FCC" w:rsidP="00CA4FCC">
            <w:pPr>
              <w:pStyle w:val="Text65pt"/>
              <w:rPr>
                <w:b/>
              </w:rPr>
            </w:pPr>
            <w:r w:rsidRPr="00CA4FCC">
              <w:rPr>
                <w:b/>
              </w:rPr>
              <w:t>Normale Verwe</w:t>
            </w:r>
            <w:r w:rsidRPr="00CA4FCC">
              <w:rPr>
                <w:b/>
              </w:rPr>
              <w:t>n</w:t>
            </w:r>
            <w:r w:rsidRPr="00CA4FCC">
              <w:rPr>
                <w:b/>
              </w:rPr>
              <w:t>dung</w:t>
            </w: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  <w:r w:rsidRPr="00470622">
              <w:t>Subaru XSV 4WD</w:t>
            </w: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  <w:r w:rsidRPr="00470622">
              <w:t>BE 436593</w:t>
            </w: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  <w:r w:rsidRPr="00470622">
              <w:t>Andreas Meister</w:t>
            </w: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  <w:proofErr w:type="spellStart"/>
            <w:r w:rsidRPr="00470622">
              <w:t>Zelgweg</w:t>
            </w:r>
            <w:proofErr w:type="spellEnd"/>
            <w:r w:rsidRPr="00470622">
              <w:t xml:space="preserve"> 13</w:t>
            </w:r>
            <w:r w:rsidRPr="00470622">
              <w:br/>
              <w:t xml:space="preserve">3330 </w:t>
            </w:r>
            <w:proofErr w:type="spellStart"/>
            <w:r w:rsidRPr="00470622">
              <w:t>Musterwil</w:t>
            </w:r>
            <w:proofErr w:type="spellEnd"/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  <w:rPr>
                <w:lang w:val="en-US"/>
              </w:rPr>
            </w:pPr>
            <w:r w:rsidRPr="00470622">
              <w:rPr>
                <w:lang w:val="en-US"/>
              </w:rPr>
              <w:t xml:space="preserve">G: 031 / XXX XX </w:t>
            </w:r>
            <w:proofErr w:type="spellStart"/>
            <w:r w:rsidRPr="00470622">
              <w:rPr>
                <w:lang w:val="en-US"/>
              </w:rPr>
              <w:t>XX</w:t>
            </w:r>
            <w:proofErr w:type="spellEnd"/>
          </w:p>
          <w:p w:rsidR="00CA4FCC" w:rsidRPr="00470622" w:rsidRDefault="00CA4FCC" w:rsidP="00CA4FCC">
            <w:pPr>
              <w:pStyle w:val="Text85pt"/>
              <w:rPr>
                <w:lang w:val="en-US"/>
              </w:rPr>
            </w:pPr>
            <w:r w:rsidRPr="00470622">
              <w:rPr>
                <w:lang w:val="en-US"/>
              </w:rPr>
              <w:t xml:space="preserve">P: 031 / XXX XX </w:t>
            </w:r>
            <w:proofErr w:type="spellStart"/>
            <w:r w:rsidRPr="00470622">
              <w:rPr>
                <w:lang w:val="en-US"/>
              </w:rPr>
              <w:t>XX</w:t>
            </w:r>
            <w:proofErr w:type="spellEnd"/>
          </w:p>
          <w:p w:rsidR="00CA4FCC" w:rsidRPr="00470622" w:rsidRDefault="00CA4FCC" w:rsidP="00CA4FCC">
            <w:pPr>
              <w:pStyle w:val="Text85pt"/>
            </w:pPr>
            <w:r w:rsidRPr="00470622">
              <w:t xml:space="preserve">N: 079 / XXX XX </w:t>
            </w:r>
            <w:proofErr w:type="spellStart"/>
            <w:r w:rsidRPr="00470622">
              <w:t>XX</w:t>
            </w:r>
            <w:proofErr w:type="spellEnd"/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  <w:r w:rsidRPr="00470622">
              <w:t>Nr. 1, Typ X</w:t>
            </w: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  <w:r w:rsidRPr="00470622">
              <w:t>Magnet-Haftplatte Typ …</w:t>
            </w: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  <w:r w:rsidRPr="00470622">
              <w:t xml:space="preserve">5 </w:t>
            </w:r>
            <w:proofErr w:type="spellStart"/>
            <w:r w:rsidRPr="00470622">
              <w:t>Ampère</w:t>
            </w:r>
            <w:proofErr w:type="spellEnd"/>
          </w:p>
          <w:p w:rsidR="00CA4FCC" w:rsidRPr="00470622" w:rsidRDefault="00CA4FCC" w:rsidP="00CA4FCC">
            <w:pPr>
              <w:pStyle w:val="Text85pt"/>
            </w:pPr>
            <w:r w:rsidRPr="00470622">
              <w:t>Flachstecksicherung</w:t>
            </w: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  <w:r w:rsidRPr="00470622">
              <w:t>Privater PW</w:t>
            </w: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  <w:r w:rsidRPr="00470622">
              <w:t>Mercedes G 280 CDI EDITIONPUR</w:t>
            </w: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  <w:r w:rsidRPr="00470622">
              <w:t>BE 122435</w:t>
            </w: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  <w:r w:rsidRPr="00470622">
              <w:t>Hans</w:t>
            </w:r>
            <w:r w:rsidRPr="00470622">
              <w:br/>
              <w:t>Muster</w:t>
            </w: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  <w:r w:rsidRPr="00470622">
              <w:t>Dorfstr. 13</w:t>
            </w:r>
          </w:p>
          <w:p w:rsidR="00CA4FCC" w:rsidRPr="00470622" w:rsidRDefault="00CA4FCC" w:rsidP="00CA4FCC">
            <w:pPr>
              <w:pStyle w:val="Text85pt"/>
            </w:pPr>
            <w:r w:rsidRPr="00470622">
              <w:t xml:space="preserve">3330 </w:t>
            </w:r>
            <w:proofErr w:type="spellStart"/>
            <w:r w:rsidRPr="00470622">
              <w:t>Musterwil</w:t>
            </w:r>
            <w:proofErr w:type="spellEnd"/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  <w:rPr>
                <w:lang w:val="en-US"/>
              </w:rPr>
            </w:pPr>
            <w:r w:rsidRPr="00470622">
              <w:rPr>
                <w:lang w:val="en-US"/>
              </w:rPr>
              <w:t xml:space="preserve">G: 031 / XXX XX </w:t>
            </w:r>
            <w:proofErr w:type="spellStart"/>
            <w:r w:rsidRPr="00470622">
              <w:rPr>
                <w:lang w:val="en-US"/>
              </w:rPr>
              <w:t>XX</w:t>
            </w:r>
            <w:proofErr w:type="spellEnd"/>
          </w:p>
          <w:p w:rsidR="00CA4FCC" w:rsidRPr="00470622" w:rsidRDefault="00CA4FCC" w:rsidP="00CA4FCC">
            <w:pPr>
              <w:pStyle w:val="Text85pt"/>
              <w:rPr>
                <w:lang w:val="en-US"/>
              </w:rPr>
            </w:pPr>
            <w:r w:rsidRPr="00470622">
              <w:rPr>
                <w:lang w:val="en-US"/>
              </w:rPr>
              <w:t xml:space="preserve">P: 031 / XXX XX </w:t>
            </w:r>
            <w:proofErr w:type="spellStart"/>
            <w:r w:rsidRPr="00470622">
              <w:rPr>
                <w:lang w:val="en-US"/>
              </w:rPr>
              <w:t>XX</w:t>
            </w:r>
            <w:proofErr w:type="spellEnd"/>
          </w:p>
          <w:p w:rsidR="00CA4FCC" w:rsidRPr="00470622" w:rsidRDefault="00CA4FCC" w:rsidP="00CA4FCC">
            <w:pPr>
              <w:pStyle w:val="Text85pt"/>
            </w:pPr>
            <w:r w:rsidRPr="00470622">
              <w:t xml:space="preserve">N: 079 / XXX XX </w:t>
            </w:r>
            <w:proofErr w:type="spellStart"/>
            <w:r w:rsidRPr="00470622">
              <w:t>XX</w:t>
            </w:r>
            <w:proofErr w:type="spellEnd"/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  <w:r w:rsidRPr="00470622">
              <w:t>Nr. 2, Typ Y</w:t>
            </w: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  <w:r w:rsidRPr="00470622">
              <w:t>Dachträger mit Gurten Typ …</w:t>
            </w: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  <w:r w:rsidRPr="00470622">
              <w:t xml:space="preserve">5 </w:t>
            </w:r>
            <w:proofErr w:type="spellStart"/>
            <w:r w:rsidRPr="00470622">
              <w:t>Ampère</w:t>
            </w:r>
            <w:proofErr w:type="spellEnd"/>
            <w:r w:rsidRPr="00470622">
              <w:t xml:space="preserve"> Flachstecksich</w:t>
            </w:r>
            <w:r w:rsidRPr="00470622">
              <w:t>e</w:t>
            </w:r>
            <w:r w:rsidRPr="00470622">
              <w:t>rung</w:t>
            </w: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  <w:r w:rsidRPr="00470622">
              <w:t>Kommunalfahrzeug</w:t>
            </w: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</w:tbl>
    <w:p w:rsidR="00CA4FCC" w:rsidRPr="005D203D" w:rsidRDefault="00CA4FCC" w:rsidP="00CA4FCC">
      <w:pPr>
        <w:pStyle w:val="berschrift1"/>
      </w:pPr>
      <w:bookmarkStart w:id="0" w:name="_GoBack"/>
      <w:r w:rsidRPr="005D203D">
        <w:t>Reservefahrzeuge:</w:t>
      </w:r>
    </w:p>
    <w:bookmarkEnd w:id="0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213"/>
        <w:gridCol w:w="1190"/>
        <w:gridCol w:w="1509"/>
        <w:gridCol w:w="2065"/>
        <w:gridCol w:w="1528"/>
        <w:gridCol w:w="1617"/>
        <w:gridCol w:w="2338"/>
        <w:gridCol w:w="2153"/>
      </w:tblGrid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  <w:tr w:rsidR="00CA4FCC" w:rsidTr="001D12F1">
        <w:tc>
          <w:tcPr>
            <w:tcW w:w="1327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213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09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065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52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1617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338" w:type="dxa"/>
          </w:tcPr>
          <w:p w:rsidR="00CA4FCC" w:rsidRPr="00470622" w:rsidRDefault="00CA4FCC" w:rsidP="00CA4FCC">
            <w:pPr>
              <w:pStyle w:val="Text85pt"/>
            </w:pPr>
          </w:p>
        </w:tc>
        <w:tc>
          <w:tcPr>
            <w:tcW w:w="2153" w:type="dxa"/>
          </w:tcPr>
          <w:p w:rsidR="00CA4FCC" w:rsidRPr="00470622" w:rsidRDefault="00CA4FCC" w:rsidP="00CA4FCC">
            <w:pPr>
              <w:pStyle w:val="Text85pt"/>
            </w:pPr>
          </w:p>
        </w:tc>
      </w:tr>
    </w:tbl>
    <w:p w:rsidR="00CA4FCC" w:rsidRDefault="00CA4FCC" w:rsidP="00CA4FCC"/>
    <w:p w:rsidR="00CB4808" w:rsidRPr="00CB4808" w:rsidRDefault="00CB4808" w:rsidP="00CB4808"/>
    <w:sectPr w:rsidR="00CB4808" w:rsidRPr="00CB4808" w:rsidSect="00CB480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361" w:right="1705" w:bottom="567" w:left="85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0" w:rsidRDefault="00707980" w:rsidP="00F91D37">
      <w:pPr>
        <w:spacing w:line="240" w:lineRule="auto"/>
      </w:pPr>
      <w:r>
        <w:separator/>
      </w:r>
    </w:p>
  </w:endnote>
  <w:endnote w:type="continuationSeparator" w:id="0">
    <w:p w:rsidR="00707980" w:rsidRDefault="0070798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BD4A9C" w:rsidRDefault="00CB4808" w:rsidP="00632704">
    <w:pPr>
      <w:pStyle w:val="Fuzeile"/>
    </w:pPr>
    <w:fldSimple w:instr=" REF  Klassifizierung ">
      <w:r w:rsidR="00707980" w:rsidRPr="003C4D36">
        <w:rPr>
          <w:rFonts w:ascii="Arial" w:eastAsia="Arial" w:hAnsi="Arial"/>
          <w:vanish/>
          <w:color w:val="7D9AA8" w:themeColor="accent1" w:themeTint="99"/>
        </w:rPr>
        <w:t>Klassifizierung wählen</w:t>
      </w:r>
    </w:fldSimple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17B482C1" wp14:editId="0308EE0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A4FCC" w:rsidRPr="00CA4FC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A4FC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A4FCC" w:rsidRPr="00CA4FC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A4FC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Klassifizierung"/>
  <w:p w:rsidR="007E447D" w:rsidRPr="005E4307" w:rsidRDefault="00CA4FCC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5E4307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5E66901D" wp14:editId="1FB3932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A4FCC" w:rsidRPr="00CA4FC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A4F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A4FCC" w:rsidRPr="00CA4FC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A4FC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47215194" wp14:editId="644371C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A4FCC" w:rsidRPr="00CA4FC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A4F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A4FCC" w:rsidRPr="00CA4FC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A4FC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0" w:rsidRDefault="00707980" w:rsidP="00F91D37">
      <w:pPr>
        <w:spacing w:line="240" w:lineRule="auto"/>
      </w:pPr>
    </w:p>
    <w:p w:rsidR="00707980" w:rsidRDefault="00707980" w:rsidP="00F91D37">
      <w:pPr>
        <w:spacing w:line="240" w:lineRule="auto"/>
      </w:pPr>
    </w:p>
  </w:footnote>
  <w:footnote w:type="continuationSeparator" w:id="0">
    <w:p w:rsidR="00707980" w:rsidRDefault="0070798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78B6388C" wp14:editId="01A45098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  <w:gridCol w:w="2495"/>
    </w:tblGrid>
    <w:tr w:rsidR="005C127D" w:rsidTr="008C5C9F">
      <w:tc>
        <w:tcPr>
          <w:tcW w:w="2494" w:type="dxa"/>
        </w:tcPr>
        <w:p w:rsidR="005C127D" w:rsidRDefault="005C127D" w:rsidP="008C5C9F">
          <w:pPr>
            <w:pStyle w:val="Kopfzeile"/>
          </w:pPr>
        </w:p>
      </w:tc>
      <w:tc>
        <w:tcPr>
          <w:tcW w:w="2494" w:type="dxa"/>
        </w:tcPr>
        <w:p w:rsidR="005C127D" w:rsidRPr="00E32A52" w:rsidRDefault="005C127D" w:rsidP="00BD4C1D">
          <w:pPr>
            <w:pStyle w:val="Text85pt"/>
          </w:pPr>
          <w:r w:rsidRPr="00E32A52">
            <w:t>Amt für Bevölkerungsschutz, Sport und Militär</w:t>
          </w:r>
        </w:p>
        <w:p w:rsidR="005C127D" w:rsidRPr="00E32A52" w:rsidRDefault="005C127D" w:rsidP="00BD4C1D">
          <w:pPr>
            <w:pStyle w:val="Text85pt"/>
          </w:pPr>
          <w:r w:rsidRPr="00E32A52">
            <w:t>Abteilung Bevölkerungsschutz</w:t>
          </w:r>
        </w:p>
      </w:tc>
      <w:tc>
        <w:tcPr>
          <w:tcW w:w="2495" w:type="dxa"/>
        </w:tcPr>
        <w:p w:rsidR="005C127D" w:rsidRPr="00E32A52" w:rsidRDefault="005C127D" w:rsidP="00BD4C1D">
          <w:pPr>
            <w:pStyle w:val="Text85pt"/>
          </w:pPr>
          <w:r w:rsidRPr="00E32A52">
            <w:t>Papiermühlestrasse 17v</w:t>
          </w:r>
        </w:p>
        <w:p w:rsidR="005C127D" w:rsidRPr="00E32A52" w:rsidRDefault="005C127D" w:rsidP="00BD4C1D">
          <w:pPr>
            <w:pStyle w:val="Text85pt"/>
          </w:pPr>
          <w:r w:rsidRPr="00E32A52">
            <w:t>3000 Bern 22</w:t>
          </w:r>
        </w:p>
        <w:p w:rsidR="005C127D" w:rsidRPr="00E32A52" w:rsidRDefault="005C127D" w:rsidP="00BD4C1D">
          <w:pPr>
            <w:pStyle w:val="Text85pt"/>
          </w:pPr>
          <w:r w:rsidRPr="00E32A52">
            <w:t>+41 31 636 05 30</w:t>
          </w:r>
        </w:p>
      </w:tc>
      <w:tc>
        <w:tcPr>
          <w:tcW w:w="2495" w:type="dxa"/>
        </w:tcPr>
        <w:p w:rsidR="005C127D" w:rsidRDefault="005C127D" w:rsidP="008C5C9F">
          <w:pPr>
            <w:pStyle w:val="Kopfzeile"/>
            <w:jc w:val="right"/>
          </w:pPr>
        </w:p>
      </w:tc>
    </w:tr>
  </w:tbl>
  <w:p w:rsidR="007E447D" w:rsidRDefault="007E447D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08A10FBA" wp14:editId="25E507B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80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127D"/>
    <w:rsid w:val="005C6148"/>
    <w:rsid w:val="005D05F7"/>
    <w:rsid w:val="005D161E"/>
    <w:rsid w:val="005D4FBB"/>
    <w:rsid w:val="005D682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4081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07980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3570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4FCC"/>
    <w:rsid w:val="00CA6658"/>
    <w:rsid w:val="00CA6F26"/>
    <w:rsid w:val="00CB2CE6"/>
    <w:rsid w:val="00CB35D9"/>
    <w:rsid w:val="00CB399B"/>
    <w:rsid w:val="00CB480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20918872c35548b2ac7a1da1044d504f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2607A50-7CA8-4C6D-89D1-87428CC9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1</Pages>
  <Words>118</Words>
  <Characters>669</Characters>
  <Application>Microsoft Office Word</Application>
  <DocSecurity>0</DocSecurity>
  <Lines>83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Reichenbach Selina</dc:creator>
  <dc:description>numéro de document</dc:description>
  <cp:lastModifiedBy>Reichenbach Selina</cp:lastModifiedBy>
  <cp:revision>3</cp:revision>
  <cp:lastPrinted>2019-09-11T20:00:00Z</cp:lastPrinted>
  <dcterms:created xsi:type="dcterms:W3CDTF">2020-08-05T09:24:00Z</dcterms:created>
  <dcterms:modified xsi:type="dcterms:W3CDTF">2020-08-05T09:26:00Z</dcterms:modified>
</cp:coreProperties>
</file>