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E" w:rsidRPr="006442D3" w:rsidRDefault="003635EE" w:rsidP="003635EE">
      <w:pPr>
        <w:pStyle w:val="Titel"/>
        <w:spacing w:before="240" w:after="0"/>
        <w:rPr>
          <w:sz w:val="40"/>
        </w:rPr>
      </w:pPr>
      <w:r w:rsidRPr="006442D3">
        <w:rPr>
          <w:sz w:val="40"/>
        </w:rPr>
        <w:t>Sirenen Standblatt (pro Sirene)</w:t>
      </w:r>
    </w:p>
    <w:p w:rsidR="003635EE" w:rsidRPr="006442D3" w:rsidRDefault="003635EE" w:rsidP="003635EE">
      <w:pPr>
        <w:rPr>
          <w:b/>
        </w:rPr>
      </w:pPr>
      <w:r w:rsidRPr="006442D3">
        <w:rPr>
          <w:b/>
        </w:rPr>
        <w:t>Anhang 5</w:t>
      </w:r>
    </w:p>
    <w:p w:rsidR="003635EE" w:rsidRPr="006442D3" w:rsidRDefault="003635EE" w:rsidP="003635EE">
      <w:pPr>
        <w:pStyle w:val="H1"/>
      </w:pPr>
      <w:r w:rsidRPr="006442D3">
        <w:t>Angaben zur Lokalisierung / Montage der Sirene</w:t>
      </w:r>
    </w:p>
    <w:tbl>
      <w:tblPr>
        <w:tblStyle w:val="BEFormular-Tabelle"/>
        <w:tblW w:w="9997" w:type="dxa"/>
        <w:tblLook w:val="04A0" w:firstRow="1" w:lastRow="0" w:firstColumn="1" w:lastColumn="0" w:noHBand="0" w:noVBand="1"/>
      </w:tblPr>
      <w:tblGrid>
        <w:gridCol w:w="1061"/>
        <w:gridCol w:w="1258"/>
        <w:gridCol w:w="227"/>
        <w:gridCol w:w="1075"/>
        <w:gridCol w:w="1246"/>
        <w:gridCol w:w="227"/>
        <w:gridCol w:w="1074"/>
        <w:gridCol w:w="797"/>
        <w:gridCol w:w="491"/>
        <w:gridCol w:w="57"/>
        <w:gridCol w:w="1071"/>
        <w:gridCol w:w="1259"/>
        <w:gridCol w:w="154"/>
      </w:tblGrid>
      <w:tr w:rsidR="003635EE" w:rsidRPr="006442D3" w:rsidTr="00462886">
        <w:trPr>
          <w:trHeight w:val="425"/>
        </w:trPr>
        <w:tc>
          <w:tcPr>
            <w:tcW w:w="1061" w:type="dxa"/>
            <w:hideMark/>
          </w:tcPr>
          <w:p w:rsidR="003635EE" w:rsidRPr="006442D3" w:rsidRDefault="003635EE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Gemeinde</w:t>
            </w:r>
          </w:p>
        </w:tc>
        <w:tc>
          <w:tcPr>
            <w:tcW w:w="3806" w:type="dxa"/>
            <w:gridSpan w:val="4"/>
            <w:shd w:val="clear" w:color="auto" w:fill="FBFBF8" w:themeFill="background2" w:themeFillTint="33"/>
            <w:hideMark/>
          </w:tcPr>
          <w:p w:rsidR="003635EE" w:rsidRPr="006442D3" w:rsidRDefault="003635EE">
            <w:pPr>
              <w:pStyle w:val="FormularEingabetext"/>
            </w:pPr>
          </w:p>
        </w:tc>
        <w:tc>
          <w:tcPr>
            <w:tcW w:w="227" w:type="dxa"/>
          </w:tcPr>
          <w:p w:rsidR="003635EE" w:rsidRPr="006442D3" w:rsidRDefault="003635EE">
            <w:pPr>
              <w:pStyle w:val="Text85pt"/>
            </w:pPr>
          </w:p>
        </w:tc>
        <w:tc>
          <w:tcPr>
            <w:tcW w:w="1074" w:type="dxa"/>
            <w:hideMark/>
          </w:tcPr>
          <w:p w:rsidR="003635EE" w:rsidRPr="006442D3" w:rsidRDefault="003635EE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Verwaltungskreis</w:t>
            </w:r>
          </w:p>
        </w:tc>
        <w:tc>
          <w:tcPr>
            <w:tcW w:w="3829" w:type="dxa"/>
            <w:gridSpan w:val="6"/>
            <w:shd w:val="clear" w:color="auto" w:fill="FBFBF8" w:themeFill="background2" w:themeFillTint="33"/>
            <w:hideMark/>
          </w:tcPr>
          <w:p w:rsidR="003635EE" w:rsidRPr="006442D3" w:rsidRDefault="003635EE">
            <w:pPr>
              <w:pStyle w:val="FormularEingabetext"/>
            </w:pPr>
          </w:p>
        </w:tc>
      </w:tr>
      <w:tr w:rsidR="003635EE" w:rsidRPr="006442D3" w:rsidTr="00462886">
        <w:trPr>
          <w:trHeight w:val="227"/>
        </w:trPr>
        <w:tc>
          <w:tcPr>
            <w:tcW w:w="1061" w:type="dxa"/>
          </w:tcPr>
          <w:p w:rsidR="003635EE" w:rsidRPr="006442D3" w:rsidRDefault="003635EE">
            <w:pPr>
              <w:pStyle w:val="Text85pt"/>
            </w:pPr>
          </w:p>
        </w:tc>
        <w:tc>
          <w:tcPr>
            <w:tcW w:w="1258" w:type="dxa"/>
          </w:tcPr>
          <w:p w:rsidR="003635EE" w:rsidRPr="006442D3" w:rsidRDefault="003635EE">
            <w:pPr>
              <w:pStyle w:val="Text85pt"/>
            </w:pPr>
          </w:p>
        </w:tc>
        <w:tc>
          <w:tcPr>
            <w:tcW w:w="227" w:type="dxa"/>
          </w:tcPr>
          <w:p w:rsidR="003635EE" w:rsidRPr="006442D3" w:rsidRDefault="003635EE">
            <w:pPr>
              <w:pStyle w:val="Text85pt"/>
            </w:pPr>
          </w:p>
        </w:tc>
        <w:tc>
          <w:tcPr>
            <w:tcW w:w="1075" w:type="dxa"/>
          </w:tcPr>
          <w:p w:rsidR="003635EE" w:rsidRPr="006442D3" w:rsidRDefault="003635EE">
            <w:pPr>
              <w:pStyle w:val="Text85pt"/>
            </w:pPr>
          </w:p>
        </w:tc>
        <w:tc>
          <w:tcPr>
            <w:tcW w:w="1246" w:type="dxa"/>
          </w:tcPr>
          <w:p w:rsidR="003635EE" w:rsidRPr="006442D3" w:rsidRDefault="003635EE">
            <w:pPr>
              <w:pStyle w:val="Text85pt"/>
            </w:pPr>
          </w:p>
        </w:tc>
        <w:tc>
          <w:tcPr>
            <w:tcW w:w="227" w:type="dxa"/>
          </w:tcPr>
          <w:p w:rsidR="003635EE" w:rsidRPr="006442D3" w:rsidRDefault="003635EE">
            <w:pPr>
              <w:pStyle w:val="Text85pt"/>
            </w:pPr>
          </w:p>
        </w:tc>
        <w:tc>
          <w:tcPr>
            <w:tcW w:w="1871" w:type="dxa"/>
            <w:gridSpan w:val="2"/>
          </w:tcPr>
          <w:p w:rsidR="003635EE" w:rsidRPr="006442D3" w:rsidRDefault="003635EE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032" w:type="dxa"/>
            <w:gridSpan w:val="5"/>
          </w:tcPr>
          <w:p w:rsidR="003635EE" w:rsidRPr="006442D3" w:rsidRDefault="003635EE">
            <w:pPr>
              <w:pStyle w:val="Text85pt"/>
            </w:pPr>
          </w:p>
        </w:tc>
      </w:tr>
      <w:tr w:rsidR="00711BB3" w:rsidRPr="006442D3" w:rsidTr="00462886">
        <w:trPr>
          <w:trHeight w:val="425"/>
        </w:trPr>
        <w:tc>
          <w:tcPr>
            <w:tcW w:w="1061" w:type="dxa"/>
            <w:hideMark/>
          </w:tcPr>
          <w:p w:rsidR="00711BB3" w:rsidRPr="006442D3" w:rsidRDefault="00711BB3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ZSO</w:t>
            </w:r>
          </w:p>
        </w:tc>
        <w:tc>
          <w:tcPr>
            <w:tcW w:w="3806" w:type="dxa"/>
            <w:gridSpan w:val="4"/>
            <w:shd w:val="clear" w:color="auto" w:fill="FBFBF8" w:themeFill="background2" w:themeFillTint="33"/>
          </w:tcPr>
          <w:p w:rsidR="00711BB3" w:rsidRPr="006442D3" w:rsidRDefault="00711BB3">
            <w:pPr>
              <w:pStyle w:val="FormularEingabetext"/>
            </w:pPr>
          </w:p>
        </w:tc>
        <w:tc>
          <w:tcPr>
            <w:tcW w:w="227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1074" w:type="dxa"/>
            <w:hideMark/>
          </w:tcPr>
          <w:p w:rsidR="00711BB3" w:rsidRPr="006442D3" w:rsidRDefault="00711BB3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Koordinaten der Sirene</w:t>
            </w:r>
          </w:p>
        </w:tc>
        <w:tc>
          <w:tcPr>
            <w:tcW w:w="3829" w:type="dxa"/>
            <w:gridSpan w:val="6"/>
            <w:shd w:val="clear" w:color="auto" w:fill="FBFBF8" w:themeFill="background2" w:themeFillTint="33"/>
            <w:hideMark/>
          </w:tcPr>
          <w:p w:rsidR="00711BB3" w:rsidRPr="006442D3" w:rsidRDefault="00711BB3">
            <w:pPr>
              <w:pStyle w:val="FormularEingabetext"/>
            </w:pPr>
          </w:p>
        </w:tc>
      </w:tr>
      <w:tr w:rsidR="00711BB3" w:rsidRPr="006442D3" w:rsidTr="00462886">
        <w:trPr>
          <w:trHeight w:val="227"/>
        </w:trPr>
        <w:tc>
          <w:tcPr>
            <w:tcW w:w="1061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1258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227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1075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1246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227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1871" w:type="dxa"/>
            <w:gridSpan w:val="2"/>
          </w:tcPr>
          <w:p w:rsidR="00711BB3" w:rsidRPr="006442D3" w:rsidRDefault="00711BB3" w:rsidP="00CD2648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032" w:type="dxa"/>
            <w:gridSpan w:val="5"/>
          </w:tcPr>
          <w:p w:rsidR="00711BB3" w:rsidRPr="006442D3" w:rsidRDefault="00711BB3" w:rsidP="00CD2648">
            <w:pPr>
              <w:pStyle w:val="Text85pt"/>
            </w:pPr>
          </w:p>
        </w:tc>
      </w:tr>
      <w:tr w:rsidR="00711BB3" w:rsidRPr="006442D3" w:rsidTr="00462886">
        <w:trPr>
          <w:gridAfter w:val="1"/>
          <w:wAfter w:w="154" w:type="dxa"/>
          <w:trHeight w:val="425"/>
        </w:trPr>
        <w:tc>
          <w:tcPr>
            <w:tcW w:w="1061" w:type="dxa"/>
            <w:hideMark/>
          </w:tcPr>
          <w:p w:rsidR="00711BB3" w:rsidRPr="006442D3" w:rsidRDefault="00711BB3" w:rsidP="00711BB3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Sirenenstandort</w:t>
            </w:r>
          </w:p>
          <w:p w:rsidR="00711BB3" w:rsidRPr="006442D3" w:rsidRDefault="00711BB3" w:rsidP="00711BB3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 xml:space="preserve"> und Adresse</w:t>
            </w:r>
          </w:p>
        </w:tc>
        <w:tc>
          <w:tcPr>
            <w:tcW w:w="6395" w:type="dxa"/>
            <w:gridSpan w:val="8"/>
            <w:shd w:val="clear" w:color="auto" w:fill="FBFBF8" w:themeFill="background2" w:themeFillTint="33"/>
            <w:hideMark/>
          </w:tcPr>
          <w:p w:rsidR="00711BB3" w:rsidRPr="006442D3" w:rsidRDefault="00711BB3" w:rsidP="00CD2648">
            <w:pPr>
              <w:pStyle w:val="FormularEingabetext"/>
            </w:pPr>
          </w:p>
        </w:tc>
        <w:tc>
          <w:tcPr>
            <w:tcW w:w="57" w:type="dxa"/>
            <w:shd w:val="clear" w:color="auto" w:fill="FBFBF8" w:themeFill="background2" w:themeFillTint="33"/>
          </w:tcPr>
          <w:p w:rsidR="00711BB3" w:rsidRPr="006442D3" w:rsidRDefault="00711BB3" w:rsidP="00CD2648">
            <w:pPr>
              <w:pStyle w:val="FormularEingabetext"/>
            </w:pPr>
          </w:p>
        </w:tc>
        <w:tc>
          <w:tcPr>
            <w:tcW w:w="1071" w:type="dxa"/>
            <w:shd w:val="clear" w:color="auto" w:fill="auto"/>
          </w:tcPr>
          <w:p w:rsidR="00711BB3" w:rsidRPr="006442D3" w:rsidRDefault="00711BB3" w:rsidP="00711BB3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Sirenen Nr. BSM</w:t>
            </w:r>
          </w:p>
        </w:tc>
        <w:tc>
          <w:tcPr>
            <w:tcW w:w="1259" w:type="dxa"/>
            <w:shd w:val="clear" w:color="auto" w:fill="FBFBF8" w:themeFill="background2" w:themeFillTint="33"/>
          </w:tcPr>
          <w:p w:rsidR="00711BB3" w:rsidRPr="006442D3" w:rsidRDefault="00711BB3" w:rsidP="00CD2648">
            <w:pPr>
              <w:pStyle w:val="FormularEingabetext"/>
            </w:pPr>
          </w:p>
        </w:tc>
      </w:tr>
    </w:tbl>
    <w:p w:rsidR="003635EE" w:rsidRPr="006442D3" w:rsidRDefault="003635EE" w:rsidP="003635EE">
      <w:pPr>
        <w:tabs>
          <w:tab w:val="left" w:pos="1638"/>
          <w:tab w:val="left" w:pos="1800"/>
          <w:tab w:val="left" w:pos="3060"/>
          <w:tab w:val="left" w:pos="4680"/>
          <w:tab w:val="left" w:pos="7020"/>
        </w:tabs>
        <w:spacing w:before="360"/>
        <w:rPr>
          <w:sz w:val="17"/>
          <w:szCs w:val="17"/>
        </w:rPr>
      </w:pPr>
      <w:r w:rsidRPr="006442D3">
        <w:rPr>
          <w:b/>
          <w:sz w:val="20"/>
          <w:szCs w:val="20"/>
        </w:rPr>
        <w:t>Liegenschaft</w:t>
      </w:r>
      <w:r w:rsidRPr="006442D3">
        <w:rPr>
          <w:sz w:val="20"/>
          <w:szCs w:val="20"/>
        </w:rPr>
        <w:tab/>
      </w:r>
      <w:sdt>
        <w:sdtPr>
          <w:rPr>
            <w:sz w:val="17"/>
            <w:szCs w:val="17"/>
          </w:rPr>
          <w:id w:val="-211503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gemeindeeigenes Gebäude</w:t>
      </w: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5719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Schulhaus</w:t>
      </w: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36093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ZS- Anlage</w:t>
      </w:r>
    </w:p>
    <w:p w:rsidR="003635EE" w:rsidRPr="006442D3" w:rsidRDefault="003635EE" w:rsidP="003635EE">
      <w:pPr>
        <w:tabs>
          <w:tab w:val="left" w:pos="1638"/>
          <w:tab w:val="left" w:pos="1800"/>
          <w:tab w:val="left" w:pos="4680"/>
          <w:tab w:val="left" w:pos="7020"/>
        </w:tabs>
        <w:spacing w:before="80"/>
        <w:rPr>
          <w:sz w:val="17"/>
          <w:szCs w:val="17"/>
        </w:rPr>
      </w:pP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03807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Privathaus</w:t>
      </w: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80011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Industriegebäude</w:t>
      </w: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58225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Bauernhaus</w:t>
      </w:r>
    </w:p>
    <w:p w:rsidR="003635EE" w:rsidRPr="006442D3" w:rsidRDefault="003635EE" w:rsidP="003635EE">
      <w:pPr>
        <w:tabs>
          <w:tab w:val="left" w:pos="1638"/>
          <w:tab w:val="left" w:pos="1800"/>
          <w:tab w:val="left" w:pos="4680"/>
          <w:tab w:val="left" w:pos="7020"/>
        </w:tabs>
        <w:spacing w:before="80"/>
        <w:rPr>
          <w:sz w:val="20"/>
          <w:szCs w:val="20"/>
        </w:rPr>
      </w:pPr>
      <w:r w:rsidRPr="006442D3">
        <w:rPr>
          <w:b/>
          <w:sz w:val="20"/>
          <w:szCs w:val="20"/>
        </w:rPr>
        <w:t>Dachluke</w:t>
      </w:r>
      <w:r w:rsidRPr="006442D3">
        <w:rPr>
          <w:sz w:val="20"/>
          <w:szCs w:val="20"/>
        </w:rPr>
        <w:tab/>
      </w:r>
      <w:sdt>
        <w:sdtPr>
          <w:rPr>
            <w:sz w:val="17"/>
            <w:szCs w:val="17"/>
          </w:rPr>
          <w:id w:val="-74858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vorhanden</w:t>
      </w: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42972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nicht vorhanden</w:t>
      </w: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4278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nicht nötig</w:t>
      </w:r>
    </w:p>
    <w:p w:rsidR="003635EE" w:rsidRPr="006442D3" w:rsidRDefault="003635EE" w:rsidP="003635EE">
      <w:pPr>
        <w:tabs>
          <w:tab w:val="left" w:pos="1638"/>
          <w:tab w:val="left" w:pos="4680"/>
          <w:tab w:val="left" w:pos="5220"/>
          <w:tab w:val="left" w:pos="7200"/>
        </w:tabs>
        <w:spacing w:before="80"/>
        <w:rPr>
          <w:sz w:val="20"/>
          <w:szCs w:val="20"/>
        </w:rPr>
      </w:pPr>
      <w:r w:rsidRPr="006442D3">
        <w:rPr>
          <w:b/>
          <w:sz w:val="20"/>
          <w:szCs w:val="20"/>
        </w:rPr>
        <w:t>Blitzschutz</w:t>
      </w:r>
      <w:r w:rsidRPr="006442D3">
        <w:rPr>
          <w:sz w:val="20"/>
          <w:szCs w:val="20"/>
        </w:rPr>
        <w:tab/>
      </w:r>
      <w:sdt>
        <w:sdtPr>
          <w:rPr>
            <w:sz w:val="17"/>
            <w:szCs w:val="17"/>
          </w:rPr>
          <w:id w:val="193893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Ja</w:t>
      </w:r>
      <w:r w:rsidRPr="006442D3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74422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B3" w:rsidRPr="006442D3">
            <w:rPr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="00711BB3" w:rsidRPr="006442D3">
        <w:rPr>
          <w:sz w:val="17"/>
          <w:szCs w:val="17"/>
        </w:rPr>
        <w:t xml:space="preserve">  </w:t>
      </w:r>
      <w:r w:rsidRPr="006442D3">
        <w:rPr>
          <w:sz w:val="17"/>
          <w:szCs w:val="17"/>
        </w:rPr>
        <w:t>Nein</w:t>
      </w:r>
    </w:p>
    <w:p w:rsidR="003635EE" w:rsidRPr="006442D3" w:rsidRDefault="003635EE" w:rsidP="003635EE">
      <w:pPr>
        <w:tabs>
          <w:tab w:val="left" w:pos="2160"/>
          <w:tab w:val="left" w:pos="4320"/>
          <w:tab w:val="left" w:pos="7200"/>
          <w:tab w:val="left" w:pos="7573"/>
        </w:tabs>
        <w:spacing w:before="80"/>
        <w:rPr>
          <w:b/>
          <w:sz w:val="20"/>
          <w:szCs w:val="20"/>
        </w:rPr>
      </w:pPr>
    </w:p>
    <w:tbl>
      <w:tblPr>
        <w:tblStyle w:val="BEFormular-Tabelle"/>
        <w:tblW w:w="9811" w:type="dxa"/>
        <w:tblLook w:val="04A0" w:firstRow="1" w:lastRow="0" w:firstColumn="1" w:lastColumn="0" w:noHBand="0" w:noVBand="1"/>
      </w:tblPr>
      <w:tblGrid>
        <w:gridCol w:w="1060"/>
        <w:gridCol w:w="3804"/>
        <w:gridCol w:w="227"/>
        <w:gridCol w:w="1074"/>
        <w:gridCol w:w="1259"/>
        <w:gridCol w:w="57"/>
        <w:gridCol w:w="1071"/>
        <w:gridCol w:w="1259"/>
      </w:tblGrid>
      <w:tr w:rsidR="00711BB3" w:rsidRPr="006442D3" w:rsidTr="00711BB3">
        <w:trPr>
          <w:trHeight w:val="425"/>
        </w:trPr>
        <w:tc>
          <w:tcPr>
            <w:tcW w:w="1060" w:type="dxa"/>
            <w:hideMark/>
          </w:tcPr>
          <w:p w:rsidR="00711BB3" w:rsidRPr="006442D3" w:rsidRDefault="00711BB3" w:rsidP="00CD2648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Eigentümer</w:t>
            </w:r>
          </w:p>
        </w:tc>
        <w:tc>
          <w:tcPr>
            <w:tcW w:w="3804" w:type="dxa"/>
            <w:shd w:val="clear" w:color="auto" w:fill="FBFBF8" w:themeFill="background2" w:themeFillTint="33"/>
            <w:hideMark/>
          </w:tcPr>
          <w:p w:rsidR="00711BB3" w:rsidRPr="006442D3" w:rsidRDefault="00711BB3" w:rsidP="00CD2648">
            <w:pPr>
              <w:pStyle w:val="FormularEingabetext"/>
            </w:pPr>
          </w:p>
        </w:tc>
        <w:tc>
          <w:tcPr>
            <w:tcW w:w="227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1074" w:type="dxa"/>
            <w:hideMark/>
          </w:tcPr>
          <w:p w:rsidR="00711BB3" w:rsidRPr="006442D3" w:rsidRDefault="00711BB3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Tel. P/G</w:t>
            </w:r>
          </w:p>
        </w:tc>
        <w:tc>
          <w:tcPr>
            <w:tcW w:w="1259" w:type="dxa"/>
            <w:shd w:val="clear" w:color="auto" w:fill="FBFBF8" w:themeFill="background2" w:themeFillTint="33"/>
            <w:hideMark/>
          </w:tcPr>
          <w:p w:rsidR="00711BB3" w:rsidRPr="006442D3" w:rsidRDefault="00711BB3" w:rsidP="00CD2648">
            <w:pPr>
              <w:pStyle w:val="FormularEingabetext"/>
            </w:pPr>
          </w:p>
        </w:tc>
        <w:tc>
          <w:tcPr>
            <w:tcW w:w="57" w:type="dxa"/>
            <w:shd w:val="clear" w:color="auto" w:fill="FBFBF8" w:themeFill="background2" w:themeFillTint="33"/>
          </w:tcPr>
          <w:p w:rsidR="00711BB3" w:rsidRPr="006442D3" w:rsidRDefault="00711BB3" w:rsidP="00CD2648">
            <w:pPr>
              <w:pStyle w:val="FormularEingabetext"/>
            </w:pPr>
          </w:p>
        </w:tc>
        <w:tc>
          <w:tcPr>
            <w:tcW w:w="1071" w:type="dxa"/>
            <w:shd w:val="clear" w:color="auto" w:fill="auto"/>
          </w:tcPr>
          <w:p w:rsidR="00711BB3" w:rsidRPr="006442D3" w:rsidRDefault="00711BB3" w:rsidP="00CD2648">
            <w:pPr>
              <w:pStyle w:val="FormularEingabetext"/>
            </w:pPr>
            <w:r w:rsidRPr="006442D3">
              <w:t>Natel</w:t>
            </w:r>
          </w:p>
        </w:tc>
        <w:tc>
          <w:tcPr>
            <w:tcW w:w="1259" w:type="dxa"/>
            <w:shd w:val="clear" w:color="auto" w:fill="FBFBF8" w:themeFill="background2" w:themeFillTint="33"/>
          </w:tcPr>
          <w:p w:rsidR="00711BB3" w:rsidRPr="006442D3" w:rsidRDefault="00711BB3" w:rsidP="00CD2648">
            <w:pPr>
              <w:pStyle w:val="FormularEingabetext"/>
            </w:pPr>
          </w:p>
        </w:tc>
      </w:tr>
    </w:tbl>
    <w:p w:rsidR="003635EE" w:rsidRPr="006442D3" w:rsidRDefault="003635EE" w:rsidP="00711BB3">
      <w:pPr>
        <w:pStyle w:val="H1"/>
      </w:pPr>
      <w:r w:rsidRPr="006442D3">
        <w:t>Angaben zum Sirenentyp und zur Auslösung</w:t>
      </w:r>
    </w:p>
    <w:tbl>
      <w:tblPr>
        <w:tblStyle w:val="BEFormular-Tabelle"/>
        <w:tblW w:w="9997" w:type="dxa"/>
        <w:tblLook w:val="04A0" w:firstRow="1" w:lastRow="0" w:firstColumn="1" w:lastColumn="0" w:noHBand="0" w:noVBand="1"/>
      </w:tblPr>
      <w:tblGrid>
        <w:gridCol w:w="1061"/>
        <w:gridCol w:w="3806"/>
        <w:gridCol w:w="227"/>
        <w:gridCol w:w="1074"/>
        <w:gridCol w:w="3829"/>
      </w:tblGrid>
      <w:tr w:rsidR="00711BB3" w:rsidRPr="006442D3" w:rsidTr="00711BB3">
        <w:trPr>
          <w:trHeight w:val="425"/>
        </w:trPr>
        <w:tc>
          <w:tcPr>
            <w:tcW w:w="1061" w:type="dxa"/>
            <w:hideMark/>
          </w:tcPr>
          <w:p w:rsidR="00711BB3" w:rsidRPr="006442D3" w:rsidRDefault="00711BB3" w:rsidP="00CD2648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Sirenelieferant</w:t>
            </w:r>
          </w:p>
        </w:tc>
        <w:tc>
          <w:tcPr>
            <w:tcW w:w="3806" w:type="dxa"/>
            <w:shd w:val="clear" w:color="auto" w:fill="FBFBF8" w:themeFill="background2" w:themeFillTint="33"/>
            <w:hideMark/>
          </w:tcPr>
          <w:p w:rsidR="00711BB3" w:rsidRPr="006442D3" w:rsidRDefault="00711BB3" w:rsidP="00CD2648">
            <w:pPr>
              <w:pStyle w:val="FormularEingabetext"/>
            </w:pPr>
          </w:p>
        </w:tc>
        <w:tc>
          <w:tcPr>
            <w:tcW w:w="227" w:type="dxa"/>
          </w:tcPr>
          <w:p w:rsidR="00711BB3" w:rsidRPr="006442D3" w:rsidRDefault="00711BB3" w:rsidP="00CD2648">
            <w:pPr>
              <w:pStyle w:val="Text85pt"/>
            </w:pPr>
          </w:p>
        </w:tc>
        <w:tc>
          <w:tcPr>
            <w:tcW w:w="1074" w:type="dxa"/>
            <w:hideMark/>
          </w:tcPr>
          <w:p w:rsidR="00711BB3" w:rsidRPr="006442D3" w:rsidRDefault="00711BB3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Sirenentyp</w:t>
            </w:r>
          </w:p>
        </w:tc>
        <w:tc>
          <w:tcPr>
            <w:tcW w:w="3829" w:type="dxa"/>
            <w:shd w:val="clear" w:color="auto" w:fill="FBFBF8" w:themeFill="background2" w:themeFillTint="33"/>
            <w:hideMark/>
          </w:tcPr>
          <w:p w:rsidR="00711BB3" w:rsidRPr="006442D3" w:rsidRDefault="00711BB3" w:rsidP="00CD2648">
            <w:pPr>
              <w:pStyle w:val="FormularEingabetext"/>
            </w:pPr>
          </w:p>
        </w:tc>
      </w:tr>
    </w:tbl>
    <w:tbl>
      <w:tblPr>
        <w:tblStyle w:val="BEFormular-Tabelle1"/>
        <w:tblW w:w="10002" w:type="dxa"/>
        <w:tblInd w:w="0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071"/>
        <w:gridCol w:w="800"/>
        <w:gridCol w:w="3032"/>
      </w:tblGrid>
      <w:tr w:rsidR="00711BB3" w:rsidRPr="006442D3" w:rsidTr="005340BF">
        <w:trPr>
          <w:trHeight w:val="227"/>
        </w:trPr>
        <w:tc>
          <w:tcPr>
            <w:tcW w:w="1064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1260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227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1075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1246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227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1871" w:type="dxa"/>
            <w:gridSpan w:val="2"/>
          </w:tcPr>
          <w:p w:rsidR="00711BB3" w:rsidRPr="006442D3" w:rsidRDefault="00711BB3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032" w:type="dxa"/>
          </w:tcPr>
          <w:p w:rsidR="00711BB3" w:rsidRPr="006442D3" w:rsidRDefault="00711BB3">
            <w:pPr>
              <w:pStyle w:val="Text85pt"/>
            </w:pPr>
          </w:p>
        </w:tc>
      </w:tr>
      <w:tr w:rsidR="00711BB3" w:rsidRPr="006442D3" w:rsidTr="005340BF">
        <w:trPr>
          <w:trHeight w:val="425"/>
        </w:trPr>
        <w:tc>
          <w:tcPr>
            <w:tcW w:w="1064" w:type="dxa"/>
            <w:hideMark/>
          </w:tcPr>
          <w:p w:rsidR="00711BB3" w:rsidRPr="006442D3" w:rsidRDefault="00711BB3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Montagejahr</w:t>
            </w:r>
          </w:p>
        </w:tc>
        <w:tc>
          <w:tcPr>
            <w:tcW w:w="1260" w:type="dxa"/>
            <w:shd w:val="clear" w:color="auto" w:fill="FBFBF8" w:themeFill="background2" w:themeFillTint="33"/>
            <w:hideMark/>
          </w:tcPr>
          <w:p w:rsidR="00711BB3" w:rsidRPr="006442D3" w:rsidRDefault="00711BB3">
            <w:pPr>
              <w:pStyle w:val="FormularEingabetext"/>
            </w:pPr>
          </w:p>
        </w:tc>
        <w:tc>
          <w:tcPr>
            <w:tcW w:w="227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1075" w:type="dxa"/>
            <w:hideMark/>
          </w:tcPr>
          <w:p w:rsidR="00711BB3" w:rsidRPr="006442D3" w:rsidRDefault="00711BB3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Wirkungsradius in km (Mittelwert)</w:t>
            </w:r>
          </w:p>
        </w:tc>
        <w:tc>
          <w:tcPr>
            <w:tcW w:w="1246" w:type="dxa"/>
            <w:shd w:val="clear" w:color="auto" w:fill="FBFBF8" w:themeFill="background2" w:themeFillTint="33"/>
            <w:hideMark/>
          </w:tcPr>
          <w:p w:rsidR="00711BB3" w:rsidRPr="006442D3" w:rsidRDefault="00711BB3">
            <w:pPr>
              <w:pStyle w:val="FormularEingabetext"/>
            </w:pPr>
          </w:p>
        </w:tc>
        <w:tc>
          <w:tcPr>
            <w:tcW w:w="227" w:type="dxa"/>
          </w:tcPr>
          <w:p w:rsidR="00711BB3" w:rsidRPr="006442D3" w:rsidRDefault="00711BB3">
            <w:pPr>
              <w:pStyle w:val="Text85pt"/>
            </w:pPr>
          </w:p>
        </w:tc>
        <w:tc>
          <w:tcPr>
            <w:tcW w:w="1071" w:type="dxa"/>
            <w:hideMark/>
          </w:tcPr>
          <w:p w:rsidR="00711BB3" w:rsidRPr="006442D3" w:rsidRDefault="005340BF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Energie</w:t>
            </w:r>
          </w:p>
        </w:tc>
        <w:tc>
          <w:tcPr>
            <w:tcW w:w="3832" w:type="dxa"/>
            <w:gridSpan w:val="2"/>
            <w:shd w:val="clear" w:color="auto" w:fill="FBFBF8" w:themeFill="background2" w:themeFillTint="33"/>
            <w:hideMark/>
          </w:tcPr>
          <w:p w:rsidR="00711BB3" w:rsidRPr="006442D3" w:rsidRDefault="006442D3" w:rsidP="005340BF">
            <w:pPr>
              <w:pStyle w:val="FormularEingabetext"/>
              <w:tabs>
                <w:tab w:val="left" w:pos="1343"/>
                <w:tab w:val="left" w:pos="2650"/>
              </w:tabs>
            </w:pPr>
            <w:sdt>
              <w:sdtPr>
                <w:rPr>
                  <w:szCs w:val="17"/>
                </w:rPr>
                <w:id w:val="5233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BF" w:rsidRPr="006442D3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5340BF" w:rsidRPr="006442D3">
              <w:rPr>
                <w:szCs w:val="17"/>
              </w:rPr>
              <w:t xml:space="preserve">  Akku/Batt</w:t>
            </w:r>
            <w:r w:rsidR="005340BF" w:rsidRPr="006442D3">
              <w:rPr>
                <w:szCs w:val="17"/>
              </w:rPr>
              <w:tab/>
            </w:r>
            <w:sdt>
              <w:sdtPr>
                <w:rPr>
                  <w:szCs w:val="17"/>
                </w:rPr>
                <w:id w:val="6375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BF" w:rsidRPr="006442D3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5340BF" w:rsidRPr="006442D3">
              <w:rPr>
                <w:szCs w:val="17"/>
              </w:rPr>
              <w:t xml:space="preserve">  Druckluft</w:t>
            </w:r>
            <w:r w:rsidR="005340BF" w:rsidRPr="006442D3">
              <w:rPr>
                <w:szCs w:val="17"/>
              </w:rPr>
              <w:tab/>
            </w:r>
            <w:sdt>
              <w:sdtPr>
                <w:rPr>
                  <w:szCs w:val="17"/>
                </w:rPr>
                <w:id w:val="17223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BF" w:rsidRPr="006442D3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5340BF" w:rsidRPr="006442D3">
              <w:rPr>
                <w:szCs w:val="17"/>
              </w:rPr>
              <w:t xml:space="preserve">  Netzstrom</w:t>
            </w:r>
          </w:p>
        </w:tc>
      </w:tr>
      <w:tr w:rsidR="005340BF" w:rsidRPr="006442D3" w:rsidTr="005340BF">
        <w:trPr>
          <w:trHeight w:val="227"/>
        </w:trPr>
        <w:tc>
          <w:tcPr>
            <w:tcW w:w="1064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260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075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246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871" w:type="dxa"/>
            <w:gridSpan w:val="2"/>
          </w:tcPr>
          <w:p w:rsidR="005340BF" w:rsidRPr="006442D3" w:rsidRDefault="005340BF" w:rsidP="00CD2648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032" w:type="dxa"/>
          </w:tcPr>
          <w:p w:rsidR="005340BF" w:rsidRPr="006442D3" w:rsidRDefault="005340BF" w:rsidP="00CD2648">
            <w:pPr>
              <w:pStyle w:val="Text85pt"/>
            </w:pPr>
          </w:p>
        </w:tc>
      </w:tr>
      <w:tr w:rsidR="005340BF" w:rsidRPr="006442D3" w:rsidTr="001253C1">
        <w:trPr>
          <w:trHeight w:val="425"/>
        </w:trPr>
        <w:tc>
          <w:tcPr>
            <w:tcW w:w="10002" w:type="dxa"/>
            <w:gridSpan w:val="9"/>
          </w:tcPr>
          <w:p w:rsidR="005340BF" w:rsidRPr="006442D3" w:rsidRDefault="006442D3" w:rsidP="005340BF">
            <w:pPr>
              <w:pStyle w:val="FormularEingabetext"/>
              <w:tabs>
                <w:tab w:val="left" w:pos="1343"/>
                <w:tab w:val="left" w:pos="2835"/>
                <w:tab w:val="left" w:pos="4776"/>
              </w:tabs>
              <w:rPr>
                <w:szCs w:val="17"/>
              </w:rPr>
            </w:pPr>
            <w:sdt>
              <w:sdtPr>
                <w:rPr>
                  <w:szCs w:val="17"/>
                </w:rPr>
                <w:id w:val="19332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BF" w:rsidRPr="006442D3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5340BF" w:rsidRPr="006442D3">
              <w:rPr>
                <w:szCs w:val="17"/>
              </w:rPr>
              <w:t xml:space="preserve">  externer Schlüsselschalter</w:t>
            </w:r>
            <w:r w:rsidR="005340BF" w:rsidRPr="006442D3">
              <w:rPr>
                <w:szCs w:val="17"/>
              </w:rPr>
              <w:tab/>
              <w:t xml:space="preserve"> </w:t>
            </w:r>
            <w:sdt>
              <w:sdtPr>
                <w:rPr>
                  <w:szCs w:val="17"/>
                </w:rPr>
                <w:id w:val="-89311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BF" w:rsidRPr="006442D3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5340BF" w:rsidRPr="006442D3">
              <w:rPr>
                <w:szCs w:val="17"/>
              </w:rPr>
              <w:t xml:space="preserve">  Schlüsselkasten</w:t>
            </w:r>
            <w:r w:rsidR="005340BF" w:rsidRPr="006442D3">
              <w:rPr>
                <w:szCs w:val="17"/>
              </w:rPr>
              <w:tab/>
              <w:t xml:space="preserve"> </w:t>
            </w:r>
            <w:sdt>
              <w:sdtPr>
                <w:rPr>
                  <w:szCs w:val="17"/>
                </w:rPr>
                <w:id w:val="5051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BF" w:rsidRPr="006442D3">
                  <w:rPr>
                    <w:rFonts w:ascii="MS Gothic" w:eastAsia="MS Gothic" w:hAnsi="MS Gothic" w:hint="eastAsia"/>
                    <w:szCs w:val="17"/>
                  </w:rPr>
                  <w:t>☐</w:t>
                </w:r>
              </w:sdtContent>
            </w:sdt>
            <w:r w:rsidR="005340BF" w:rsidRPr="006442D3">
              <w:rPr>
                <w:szCs w:val="17"/>
              </w:rPr>
              <w:t xml:space="preserve">  Schlüssel am Stao Kdo Al-Stelle Gde</w:t>
            </w:r>
          </w:p>
        </w:tc>
      </w:tr>
      <w:tr w:rsidR="005340BF" w:rsidRPr="006442D3" w:rsidTr="005340BF">
        <w:trPr>
          <w:trHeight w:val="227"/>
        </w:trPr>
        <w:tc>
          <w:tcPr>
            <w:tcW w:w="1064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260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075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246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871" w:type="dxa"/>
            <w:gridSpan w:val="2"/>
          </w:tcPr>
          <w:p w:rsidR="005340BF" w:rsidRPr="006442D3" w:rsidRDefault="005340BF" w:rsidP="00CD2648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032" w:type="dxa"/>
          </w:tcPr>
          <w:p w:rsidR="005340BF" w:rsidRPr="006442D3" w:rsidRDefault="005340BF" w:rsidP="00CD2648">
            <w:pPr>
              <w:pStyle w:val="Text85pt"/>
            </w:pPr>
          </w:p>
        </w:tc>
      </w:tr>
    </w:tbl>
    <w:tbl>
      <w:tblPr>
        <w:tblStyle w:val="BEFormular-Tabelle"/>
        <w:tblW w:w="9997" w:type="dxa"/>
        <w:tblLook w:val="04A0" w:firstRow="1" w:lastRow="0" w:firstColumn="1" w:lastColumn="0" w:noHBand="0" w:noVBand="1"/>
      </w:tblPr>
      <w:tblGrid>
        <w:gridCol w:w="1054"/>
        <w:gridCol w:w="3665"/>
        <w:gridCol w:w="220"/>
        <w:gridCol w:w="1371"/>
        <w:gridCol w:w="3687"/>
      </w:tblGrid>
      <w:tr w:rsidR="005340BF" w:rsidRPr="006442D3" w:rsidTr="00CD2648">
        <w:trPr>
          <w:trHeight w:val="425"/>
        </w:trPr>
        <w:tc>
          <w:tcPr>
            <w:tcW w:w="1061" w:type="dxa"/>
            <w:hideMark/>
          </w:tcPr>
          <w:p w:rsidR="005340BF" w:rsidRPr="006442D3" w:rsidRDefault="005340BF" w:rsidP="00CD2648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Stao Elektr</w:t>
            </w:r>
            <w:r w:rsidRPr="006442D3">
              <w:rPr>
                <w:lang w:val="de-CH"/>
              </w:rPr>
              <w:t>o</w:t>
            </w:r>
            <w:r w:rsidRPr="006442D3">
              <w:rPr>
                <w:lang w:val="de-CH"/>
              </w:rPr>
              <w:t>tableau /Strom</w:t>
            </w:r>
          </w:p>
        </w:tc>
        <w:tc>
          <w:tcPr>
            <w:tcW w:w="3806" w:type="dxa"/>
            <w:shd w:val="clear" w:color="auto" w:fill="FBFBF8" w:themeFill="background2" w:themeFillTint="33"/>
            <w:hideMark/>
          </w:tcPr>
          <w:p w:rsidR="005340BF" w:rsidRPr="006442D3" w:rsidRDefault="005340BF" w:rsidP="00CD2648">
            <w:pPr>
              <w:pStyle w:val="FormularEingabetex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074" w:type="dxa"/>
            <w:hideMark/>
          </w:tcPr>
          <w:p w:rsidR="005340BF" w:rsidRPr="006442D3" w:rsidRDefault="005340BF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Stao Sirenensteue</w:t>
            </w:r>
            <w:r w:rsidRPr="006442D3">
              <w:rPr>
                <w:lang w:val="de-CH"/>
              </w:rPr>
              <w:t>r</w:t>
            </w:r>
            <w:r w:rsidRPr="006442D3">
              <w:rPr>
                <w:lang w:val="de-CH"/>
              </w:rPr>
              <w:t>schrank:</w:t>
            </w:r>
          </w:p>
        </w:tc>
        <w:tc>
          <w:tcPr>
            <w:tcW w:w="3829" w:type="dxa"/>
            <w:shd w:val="clear" w:color="auto" w:fill="FBFBF8" w:themeFill="background2" w:themeFillTint="33"/>
            <w:hideMark/>
          </w:tcPr>
          <w:p w:rsidR="005340BF" w:rsidRPr="006442D3" w:rsidRDefault="005340BF" w:rsidP="00CD2648">
            <w:pPr>
              <w:pStyle w:val="FormularEingabetext"/>
            </w:pPr>
          </w:p>
        </w:tc>
      </w:tr>
    </w:tbl>
    <w:tbl>
      <w:tblPr>
        <w:tblStyle w:val="BEFormular-Tabelle1"/>
        <w:tblW w:w="10002" w:type="dxa"/>
        <w:tblInd w:w="0" w:type="dxa"/>
        <w:tblLook w:val="04A0" w:firstRow="1" w:lastRow="0" w:firstColumn="1" w:lastColumn="0" w:noHBand="0" w:noVBand="1"/>
      </w:tblPr>
      <w:tblGrid>
        <w:gridCol w:w="1064"/>
        <w:gridCol w:w="1260"/>
        <w:gridCol w:w="227"/>
        <w:gridCol w:w="1075"/>
        <w:gridCol w:w="1246"/>
        <w:gridCol w:w="227"/>
        <w:gridCol w:w="1871"/>
        <w:gridCol w:w="3032"/>
      </w:tblGrid>
      <w:tr w:rsidR="005340BF" w:rsidRPr="006442D3" w:rsidTr="00CD2648">
        <w:trPr>
          <w:trHeight w:val="227"/>
        </w:trPr>
        <w:tc>
          <w:tcPr>
            <w:tcW w:w="1064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260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075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246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871" w:type="dxa"/>
          </w:tcPr>
          <w:p w:rsidR="005340BF" w:rsidRPr="006442D3" w:rsidRDefault="005340BF" w:rsidP="00CD2648">
            <w:pPr>
              <w:pStyle w:val="FormularBezeichnungstext"/>
              <w:rPr>
                <w:lang w:val="de-CH"/>
              </w:rPr>
            </w:pPr>
          </w:p>
        </w:tc>
        <w:tc>
          <w:tcPr>
            <w:tcW w:w="3032" w:type="dxa"/>
          </w:tcPr>
          <w:p w:rsidR="005340BF" w:rsidRPr="006442D3" w:rsidRDefault="005340BF" w:rsidP="00CD2648">
            <w:pPr>
              <w:pStyle w:val="Text85pt"/>
            </w:pPr>
          </w:p>
        </w:tc>
      </w:tr>
    </w:tbl>
    <w:tbl>
      <w:tblPr>
        <w:tblStyle w:val="BEFormular-Tabelle"/>
        <w:tblW w:w="9997" w:type="dxa"/>
        <w:tblLook w:val="04A0" w:firstRow="1" w:lastRow="0" w:firstColumn="1" w:lastColumn="0" w:noHBand="0" w:noVBand="1"/>
      </w:tblPr>
      <w:tblGrid>
        <w:gridCol w:w="1061"/>
        <w:gridCol w:w="3806"/>
        <w:gridCol w:w="227"/>
        <w:gridCol w:w="1074"/>
        <w:gridCol w:w="3829"/>
      </w:tblGrid>
      <w:tr w:rsidR="005340BF" w:rsidRPr="006442D3" w:rsidTr="005340BF">
        <w:trPr>
          <w:trHeight w:val="850"/>
        </w:trPr>
        <w:tc>
          <w:tcPr>
            <w:tcW w:w="1061" w:type="dxa"/>
            <w:hideMark/>
          </w:tcPr>
          <w:p w:rsidR="005340BF" w:rsidRPr="006442D3" w:rsidRDefault="005340BF" w:rsidP="00CD2648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Stao Fernste</w:t>
            </w:r>
            <w:r w:rsidRPr="006442D3">
              <w:rPr>
                <w:lang w:val="de-CH"/>
              </w:rPr>
              <w:t>u</w:t>
            </w:r>
            <w:r w:rsidRPr="006442D3">
              <w:rPr>
                <w:lang w:val="de-CH"/>
              </w:rPr>
              <w:t>ergerät Polycom (FGP):</w:t>
            </w:r>
          </w:p>
        </w:tc>
        <w:tc>
          <w:tcPr>
            <w:tcW w:w="3806" w:type="dxa"/>
            <w:shd w:val="clear" w:color="auto" w:fill="FBFBF8" w:themeFill="background2" w:themeFillTint="33"/>
            <w:hideMark/>
          </w:tcPr>
          <w:p w:rsidR="005340BF" w:rsidRPr="006442D3" w:rsidRDefault="005340BF" w:rsidP="00CD2648">
            <w:pPr>
              <w:pStyle w:val="FormularEingabetext"/>
            </w:pPr>
          </w:p>
        </w:tc>
        <w:tc>
          <w:tcPr>
            <w:tcW w:w="227" w:type="dxa"/>
          </w:tcPr>
          <w:p w:rsidR="005340BF" w:rsidRPr="006442D3" w:rsidRDefault="005340BF" w:rsidP="00CD2648">
            <w:pPr>
              <w:pStyle w:val="Text85pt"/>
            </w:pPr>
          </w:p>
        </w:tc>
        <w:tc>
          <w:tcPr>
            <w:tcW w:w="1074" w:type="dxa"/>
            <w:hideMark/>
          </w:tcPr>
          <w:p w:rsidR="005340BF" w:rsidRPr="006442D3" w:rsidRDefault="005340BF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Bemerkungen</w:t>
            </w:r>
          </w:p>
        </w:tc>
        <w:tc>
          <w:tcPr>
            <w:tcW w:w="3829" w:type="dxa"/>
            <w:shd w:val="clear" w:color="auto" w:fill="FBFBF8" w:themeFill="background2" w:themeFillTint="33"/>
            <w:hideMark/>
          </w:tcPr>
          <w:p w:rsidR="005340BF" w:rsidRPr="006442D3" w:rsidRDefault="005340BF" w:rsidP="00CD2648">
            <w:pPr>
              <w:pStyle w:val="FormularEingabetext"/>
            </w:pPr>
          </w:p>
        </w:tc>
      </w:tr>
    </w:tbl>
    <w:p w:rsidR="003635EE" w:rsidRPr="006442D3" w:rsidRDefault="003635EE" w:rsidP="003635EE">
      <w:pPr>
        <w:pStyle w:val="H1"/>
      </w:pPr>
      <w:r w:rsidRPr="006442D3">
        <w:t>Angaben zur Sirenenwartung:</w:t>
      </w:r>
    </w:p>
    <w:tbl>
      <w:tblPr>
        <w:tblStyle w:val="BEFormular-Tabelle"/>
        <w:tblW w:w="19368" w:type="dxa"/>
        <w:tblLook w:val="04A0" w:firstRow="1" w:lastRow="0" w:firstColumn="1" w:lastColumn="0" w:noHBand="0" w:noVBand="1"/>
      </w:tblPr>
      <w:tblGrid>
        <w:gridCol w:w="1870"/>
        <w:gridCol w:w="1260"/>
        <w:gridCol w:w="227"/>
        <w:gridCol w:w="1075"/>
        <w:gridCol w:w="471"/>
        <w:gridCol w:w="227"/>
        <w:gridCol w:w="548"/>
        <w:gridCol w:w="57"/>
        <w:gridCol w:w="469"/>
        <w:gridCol w:w="1259"/>
        <w:gridCol w:w="57"/>
        <w:gridCol w:w="86"/>
        <w:gridCol w:w="985"/>
        <w:gridCol w:w="86"/>
        <w:gridCol w:w="1173"/>
        <w:gridCol w:w="13"/>
        <w:gridCol w:w="2643"/>
        <w:gridCol w:w="3828"/>
        <w:gridCol w:w="3034"/>
      </w:tblGrid>
      <w:tr w:rsidR="003635EE" w:rsidRPr="006442D3" w:rsidTr="003635EE">
        <w:trPr>
          <w:gridAfter w:val="4"/>
          <w:wAfter w:w="9517" w:type="dxa"/>
          <w:trHeight w:val="425"/>
        </w:trPr>
        <w:tc>
          <w:tcPr>
            <w:tcW w:w="1871" w:type="dxa"/>
            <w:hideMark/>
          </w:tcPr>
          <w:p w:rsidR="003635EE" w:rsidRPr="006442D3" w:rsidRDefault="003635EE" w:rsidP="00CD2648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 xml:space="preserve">Kontaktperson Sirene </w:t>
            </w:r>
          </w:p>
          <w:p w:rsidR="003635EE" w:rsidRPr="006442D3" w:rsidRDefault="003635EE" w:rsidP="00CD2648">
            <w:pPr>
              <w:pStyle w:val="Text65pt"/>
              <w:rPr>
                <w:lang w:val="de-CH"/>
              </w:rPr>
            </w:pPr>
            <w:r w:rsidRPr="006442D3">
              <w:rPr>
                <w:lang w:val="de-CH"/>
              </w:rPr>
              <w:t>(Journalführer)</w:t>
            </w:r>
          </w:p>
        </w:tc>
        <w:tc>
          <w:tcPr>
            <w:tcW w:w="3033" w:type="dxa"/>
            <w:gridSpan w:val="4"/>
            <w:shd w:val="clear" w:color="auto" w:fill="FBFBF8" w:themeFill="background2" w:themeFillTint="33"/>
            <w:hideMark/>
          </w:tcPr>
          <w:p w:rsidR="003635EE" w:rsidRPr="006442D3" w:rsidRDefault="003635EE" w:rsidP="00CD2648">
            <w:pPr>
              <w:pStyle w:val="FormularEingabetext"/>
            </w:pPr>
          </w:p>
        </w:tc>
        <w:tc>
          <w:tcPr>
            <w:tcW w:w="227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1074" w:type="dxa"/>
            <w:gridSpan w:val="3"/>
            <w:hideMark/>
          </w:tcPr>
          <w:p w:rsidR="003635EE" w:rsidRPr="006442D3" w:rsidRDefault="003635EE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Tel. P/G</w:t>
            </w:r>
          </w:p>
        </w:tc>
        <w:tc>
          <w:tcPr>
            <w:tcW w:w="1259" w:type="dxa"/>
            <w:shd w:val="clear" w:color="auto" w:fill="FBFBF8" w:themeFill="background2" w:themeFillTint="33"/>
            <w:hideMark/>
          </w:tcPr>
          <w:p w:rsidR="003635EE" w:rsidRPr="006442D3" w:rsidRDefault="003635EE" w:rsidP="00CD2648">
            <w:pPr>
              <w:pStyle w:val="FormularEingabetext"/>
            </w:pPr>
          </w:p>
        </w:tc>
        <w:tc>
          <w:tcPr>
            <w:tcW w:w="57" w:type="dxa"/>
            <w:shd w:val="clear" w:color="auto" w:fill="FBFBF8" w:themeFill="background2" w:themeFillTint="33"/>
          </w:tcPr>
          <w:p w:rsidR="003635EE" w:rsidRPr="006442D3" w:rsidRDefault="003635EE" w:rsidP="00CD2648">
            <w:pPr>
              <w:pStyle w:val="FormularEingabetext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3635EE" w:rsidRPr="006442D3" w:rsidRDefault="003635EE" w:rsidP="00CD2648">
            <w:pPr>
              <w:pStyle w:val="FormularEingabetext"/>
            </w:pPr>
            <w:r w:rsidRPr="006442D3">
              <w:t>Natel</w:t>
            </w:r>
          </w:p>
        </w:tc>
        <w:tc>
          <w:tcPr>
            <w:tcW w:w="1259" w:type="dxa"/>
            <w:gridSpan w:val="2"/>
            <w:shd w:val="clear" w:color="auto" w:fill="FBFBF8" w:themeFill="background2" w:themeFillTint="33"/>
          </w:tcPr>
          <w:p w:rsidR="003635EE" w:rsidRPr="006442D3" w:rsidRDefault="003635EE" w:rsidP="00CD2648">
            <w:pPr>
              <w:pStyle w:val="FormularEingabetext"/>
            </w:pPr>
          </w:p>
        </w:tc>
      </w:tr>
      <w:tr w:rsidR="003635EE" w:rsidRPr="006442D3" w:rsidTr="003635EE">
        <w:trPr>
          <w:trHeight w:val="227"/>
        </w:trPr>
        <w:tc>
          <w:tcPr>
            <w:tcW w:w="1871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1260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227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1075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1246" w:type="dxa"/>
            <w:gridSpan w:val="3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57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1871" w:type="dxa"/>
            <w:gridSpan w:val="4"/>
          </w:tcPr>
          <w:p w:rsidR="003635EE" w:rsidRPr="006442D3" w:rsidRDefault="003635EE" w:rsidP="00CD2648">
            <w:pPr>
              <w:pStyle w:val="FormularBezeichnungstext"/>
              <w:rPr>
                <w:lang w:val="de-CH"/>
              </w:rPr>
            </w:pPr>
          </w:p>
        </w:tc>
        <w:tc>
          <w:tcPr>
            <w:tcW w:w="1071" w:type="dxa"/>
            <w:gridSpan w:val="2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3829" w:type="dxa"/>
            <w:gridSpan w:val="3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3829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3032" w:type="dxa"/>
          </w:tcPr>
          <w:p w:rsidR="003635EE" w:rsidRPr="006442D3" w:rsidRDefault="003635EE" w:rsidP="00CD2648">
            <w:pPr>
              <w:pStyle w:val="Text85pt"/>
            </w:pPr>
          </w:p>
        </w:tc>
      </w:tr>
      <w:tr w:rsidR="003635EE" w:rsidRPr="006442D3" w:rsidTr="003635EE">
        <w:trPr>
          <w:gridAfter w:val="3"/>
          <w:wAfter w:w="9507" w:type="dxa"/>
          <w:trHeight w:val="425"/>
        </w:trPr>
        <w:tc>
          <w:tcPr>
            <w:tcW w:w="1871" w:type="dxa"/>
            <w:hideMark/>
          </w:tcPr>
          <w:p w:rsidR="003635EE" w:rsidRPr="006442D3" w:rsidRDefault="003635EE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Wartungsvertrag</w:t>
            </w:r>
          </w:p>
          <w:p w:rsidR="003635EE" w:rsidRPr="006442D3" w:rsidRDefault="003635EE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mit Sirenelieferant</w:t>
            </w:r>
          </w:p>
        </w:tc>
        <w:tc>
          <w:tcPr>
            <w:tcW w:w="3033" w:type="dxa"/>
            <w:gridSpan w:val="4"/>
            <w:shd w:val="clear" w:color="auto" w:fill="FBFBF8" w:themeFill="background2" w:themeFillTint="33"/>
            <w:hideMark/>
          </w:tcPr>
          <w:p w:rsidR="003635EE" w:rsidRPr="006442D3" w:rsidRDefault="006442D3" w:rsidP="00CD2648">
            <w:pPr>
              <w:pStyle w:val="FormularEingabetext"/>
            </w:pPr>
            <w:sdt>
              <w:sdtPr>
                <w:id w:val="12686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5EE" w:rsidRPr="00644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5EE" w:rsidRPr="006442D3">
              <w:t xml:space="preserve">  Ja </w:t>
            </w:r>
            <w:r w:rsidR="003635EE" w:rsidRPr="006442D3">
              <w:tab/>
            </w:r>
            <w:sdt>
              <w:sdtPr>
                <w:id w:val="-12224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5EE" w:rsidRPr="006442D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635EE" w:rsidRPr="006442D3">
              <w:t xml:space="preserve">  Nein</w:t>
            </w:r>
          </w:p>
        </w:tc>
        <w:tc>
          <w:tcPr>
            <w:tcW w:w="227" w:type="dxa"/>
          </w:tcPr>
          <w:p w:rsidR="003635EE" w:rsidRPr="006442D3" w:rsidRDefault="003635EE" w:rsidP="00CD2648">
            <w:pPr>
              <w:pStyle w:val="Text85pt"/>
            </w:pPr>
          </w:p>
        </w:tc>
        <w:tc>
          <w:tcPr>
            <w:tcW w:w="1071" w:type="dxa"/>
            <w:gridSpan w:val="3"/>
            <w:hideMark/>
          </w:tcPr>
          <w:p w:rsidR="003635EE" w:rsidRPr="006442D3" w:rsidRDefault="003635EE" w:rsidP="00CD2648">
            <w:pPr>
              <w:pStyle w:val="FormularBezeichnungstext"/>
              <w:rPr>
                <w:lang w:val="de-CH"/>
              </w:rPr>
            </w:pPr>
            <w:r w:rsidRPr="006442D3">
              <w:rPr>
                <w:lang w:val="de-CH"/>
              </w:rPr>
              <w:t>mit</w:t>
            </w:r>
          </w:p>
        </w:tc>
        <w:tc>
          <w:tcPr>
            <w:tcW w:w="3659" w:type="dxa"/>
            <w:gridSpan w:val="7"/>
            <w:shd w:val="clear" w:color="auto" w:fill="FBFBF8" w:themeFill="background2" w:themeFillTint="33"/>
            <w:hideMark/>
          </w:tcPr>
          <w:p w:rsidR="003635EE" w:rsidRPr="006442D3" w:rsidRDefault="003635EE" w:rsidP="00CD2648">
            <w:pPr>
              <w:pStyle w:val="FormularEingabetext"/>
            </w:pPr>
          </w:p>
        </w:tc>
      </w:tr>
    </w:tbl>
    <w:p w:rsidR="003635EE" w:rsidRPr="006442D3" w:rsidRDefault="003635EE" w:rsidP="003635EE">
      <w:pPr>
        <w:pStyle w:val="H1"/>
      </w:pPr>
      <w:r w:rsidRPr="006442D3">
        <w:lastRenderedPageBreak/>
        <w:t xml:space="preserve">Plan und Foto: </w:t>
      </w:r>
    </w:p>
    <w:p w:rsidR="003635EE" w:rsidRPr="006442D3" w:rsidRDefault="003635EE" w:rsidP="003635EE">
      <w:pPr>
        <w:tabs>
          <w:tab w:val="left" w:pos="1800"/>
          <w:tab w:val="left" w:pos="3060"/>
          <w:tab w:val="left" w:pos="5220"/>
          <w:tab w:val="left" w:pos="7200"/>
        </w:tabs>
        <w:spacing w:before="120"/>
        <w:rPr>
          <w:sz w:val="20"/>
          <w:szCs w:val="20"/>
        </w:rPr>
      </w:pPr>
      <w:r w:rsidRPr="006442D3">
        <w:rPr>
          <w:noProof/>
          <w:sz w:val="20"/>
          <w:szCs w:val="20"/>
          <w:lang w:eastAsia="de-CH"/>
        </w:rPr>
        <w:drawing>
          <wp:inline distT="0" distB="0" distL="0" distR="0" wp14:anchorId="1FA7C0EB" wp14:editId="01A0CB4B">
            <wp:extent cx="6263640" cy="2263140"/>
            <wp:effectExtent l="0" t="0" r="3810" b="3810"/>
            <wp:docPr id="17" name="Grafik 17" descr="Anhang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hang_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EE" w:rsidRPr="006442D3" w:rsidRDefault="003635EE" w:rsidP="003635EE">
      <w:pPr>
        <w:tabs>
          <w:tab w:val="left" w:pos="1800"/>
          <w:tab w:val="left" w:pos="3060"/>
          <w:tab w:val="left" w:pos="5220"/>
          <w:tab w:val="left" w:pos="7200"/>
        </w:tabs>
        <w:spacing w:before="300"/>
        <w:rPr>
          <w:color w:val="FF0000"/>
          <w:sz w:val="20"/>
          <w:szCs w:val="20"/>
        </w:rPr>
      </w:pPr>
      <w:r w:rsidRPr="006442D3">
        <w:rPr>
          <w:b/>
          <w:color w:val="FF0000"/>
          <w:sz w:val="20"/>
          <w:szCs w:val="20"/>
        </w:rPr>
        <w:t>Anstelle dieses Formulars, kann auch das Sirenen-Standblatt aus der Datenbank Lodur verwendet werden.</w:t>
      </w:r>
      <w:r w:rsidRPr="006442D3">
        <w:rPr>
          <w:b/>
          <w:color w:val="FF0000"/>
          <w:sz w:val="20"/>
          <w:szCs w:val="20"/>
        </w:rPr>
        <w:br w:type="page"/>
      </w:r>
      <w:r w:rsidRPr="006442D3">
        <w:rPr>
          <w:b/>
          <w:noProof/>
          <w:color w:val="FF0000"/>
          <w:sz w:val="20"/>
          <w:szCs w:val="20"/>
          <w:lang w:eastAsia="de-CH"/>
        </w:rPr>
        <w:lastRenderedPageBreak/>
        <w:drawing>
          <wp:inline distT="0" distB="0" distL="0" distR="0" wp14:anchorId="10A3C082" wp14:editId="751D00E8">
            <wp:extent cx="6263640" cy="7292340"/>
            <wp:effectExtent l="0" t="0" r="3810" b="3810"/>
            <wp:docPr id="16" name="Grafik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DF8" w:rsidRPr="006442D3" w:rsidRDefault="002C0DF8" w:rsidP="003635EE"/>
    <w:sectPr w:rsidR="002C0DF8" w:rsidRPr="006442D3" w:rsidSect="006A0005">
      <w:headerReference w:type="default" r:id="rId16"/>
      <w:footerReference w:type="default" r:id="rId17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A8" w:rsidRPr="006442D3" w:rsidRDefault="001E28A8">
      <w:r w:rsidRPr="006442D3">
        <w:separator/>
      </w:r>
    </w:p>
  </w:endnote>
  <w:endnote w:type="continuationSeparator" w:id="0">
    <w:p w:rsidR="001E28A8" w:rsidRPr="006442D3" w:rsidRDefault="001E28A8">
      <w:r w:rsidRPr="006442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6442D3" w:rsidRDefault="006442D3" w:rsidP="00761C18">
    <w:pPr>
      <w:pStyle w:val="Vorlagenbezeichnung"/>
    </w:pPr>
    <w:sdt>
      <w:sdtPr>
        <w:tag w:val="DLaufnummer"/>
        <w:id w:val="109814074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47227" w:rsidRPr="006442D3">
          <w:rPr>
            <w:rStyle w:val="Platzhaltertext"/>
          </w:rPr>
          <w:t xml:space="preserve"> </w:t>
        </w:r>
      </w:sdtContent>
    </w:sdt>
    <w:r w:rsidR="00761C18" w:rsidRPr="006442D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DB6EA77" wp14:editId="5D4DA32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C18" w:rsidRPr="005C6148" w:rsidRDefault="00761C18" w:rsidP="00761C18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42D3" w:rsidRPr="006442D3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42D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44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A8iOCNdAIAAFYFAAAOAAAAAAAAAAAAAAAAAC4C&#10;AABkcnMvZTJvRG9jLnhtbFBLAQItABQABgAIAAAAIQDHwVPR1AAAAAMBAAAPAAAAAAAAAAAAAAAA&#10;AM4EAABkcnMvZG93bnJldi54bWxQSwUGAAAAAAQABADzAAAAzwUAAAAA&#10;" filled="f" stroked="f" strokeweight=".5pt">
              <v:textbox inset="0,0,0,8mm">
                <w:txbxContent>
                  <w:p w:rsidR="00761C18" w:rsidRPr="005C6148" w:rsidRDefault="00761C18" w:rsidP="00761C18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42D3" w:rsidRPr="006442D3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42D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61C18" w:rsidRPr="006442D3">
      <w:tab/>
    </w:r>
    <w:sdt>
      <w:sdtPr>
        <w:tag w:val="Classification"/>
        <w:id w:val="-326374714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761C18" w:rsidRPr="006442D3">
          <w:rPr>
            <w:rStyle w:val="Platzhaltertext"/>
          </w:rPr>
          <w:t xml:space="preserve"> </w:t>
        </w:r>
      </w:sdtContent>
    </w:sdt>
    <w:r w:rsidR="00761C18" w:rsidRPr="006442D3">
      <w:tab/>
    </w:r>
    <w:r w:rsidR="00761C18" w:rsidRPr="006442D3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A8" w:rsidRPr="006442D3" w:rsidRDefault="001E28A8">
      <w:r w:rsidRPr="006442D3">
        <w:separator/>
      </w:r>
    </w:p>
  </w:footnote>
  <w:footnote w:type="continuationSeparator" w:id="0">
    <w:p w:rsidR="001E28A8" w:rsidRPr="006442D3" w:rsidRDefault="001E28A8">
      <w:r w:rsidRPr="006442D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245"/>
      <w:gridCol w:w="4733"/>
    </w:tblGrid>
    <w:tr w:rsidR="0072055B" w:rsidRPr="006442D3" w:rsidTr="006A0005">
      <w:tc>
        <w:tcPr>
          <w:tcW w:w="5245" w:type="dxa"/>
        </w:tcPr>
        <w:p w:rsidR="0072055B" w:rsidRPr="006442D3" w:rsidRDefault="0072055B" w:rsidP="00BA67D5">
          <w:pPr>
            <w:pStyle w:val="Kopfzeile"/>
          </w:pPr>
        </w:p>
      </w:tc>
      <w:tc>
        <w:tcPr>
          <w:tcW w:w="4733" w:type="dxa"/>
        </w:tcPr>
        <w:p w:rsidR="0072055B" w:rsidRPr="006442D3" w:rsidRDefault="00330400" w:rsidP="006A0005">
          <w:pPr>
            <w:pStyle w:val="Kopfzeile"/>
          </w:pPr>
          <w:r w:rsidRPr="006442D3">
            <w:t>Dossier Alarmstelle der Geminde</w:t>
          </w:r>
        </w:p>
      </w:tc>
    </w:tr>
  </w:tbl>
  <w:p w:rsidR="00DA6BED" w:rsidRPr="006442D3" w:rsidRDefault="006A0005" w:rsidP="00F64BCA">
    <w:r w:rsidRPr="006442D3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59EEE8B6" wp14:editId="3D6269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7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EE1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C0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FE7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DEF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DEA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02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AE8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05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66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A891DA7"/>
    <w:multiLevelType w:val="hybridMultilevel"/>
    <w:tmpl w:val="2474E172"/>
    <w:lvl w:ilvl="0" w:tplc="588A19B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D46FD"/>
    <w:multiLevelType w:val="multilevel"/>
    <w:tmpl w:val="7EBA2AA8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BFC60EC"/>
    <w:multiLevelType w:val="hybridMultilevel"/>
    <w:tmpl w:val="29142D7A"/>
    <w:lvl w:ilvl="0" w:tplc="A5FAEF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4"/>
  </w:num>
  <w:num w:numId="14">
    <w:abstractNumId w:val="29"/>
  </w:num>
  <w:num w:numId="15">
    <w:abstractNumId w:val="28"/>
  </w:num>
  <w:num w:numId="16">
    <w:abstractNumId w:val="17"/>
  </w:num>
  <w:num w:numId="17">
    <w:abstractNumId w:val="24"/>
  </w:num>
  <w:num w:numId="18">
    <w:abstractNumId w:val="11"/>
  </w:num>
  <w:num w:numId="19">
    <w:abstractNumId w:val="23"/>
  </w:num>
  <w:num w:numId="20">
    <w:abstractNumId w:val="20"/>
  </w:num>
  <w:num w:numId="21">
    <w:abstractNumId w:val="15"/>
  </w:num>
  <w:num w:numId="22">
    <w:abstractNumId w:val="16"/>
  </w:num>
  <w:num w:numId="23">
    <w:abstractNumId w:val="26"/>
  </w:num>
  <w:num w:numId="24">
    <w:abstractNumId w:val="22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1"/>
  </w:num>
  <w:num w:numId="30">
    <w:abstractNumId w:val="21"/>
  </w:num>
  <w:num w:numId="31">
    <w:abstractNumId w:val="21"/>
  </w:num>
  <w:num w:numId="32">
    <w:abstractNumId w:val="19"/>
  </w:num>
  <w:num w:numId="33">
    <w:abstractNumId w:val="19"/>
  </w:num>
  <w:num w:numId="34">
    <w:abstractNumId w:val="19"/>
  </w:num>
  <w:num w:numId="35">
    <w:abstractNumId w:val="13"/>
  </w:num>
  <w:num w:numId="36">
    <w:abstractNumId w:val="13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8"/>
  </w:num>
  <w:num w:numId="42">
    <w:abstractNumId w:val="30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55FB"/>
    <w:rsid w:val="0005055C"/>
    <w:rsid w:val="00053E99"/>
    <w:rsid w:val="00055195"/>
    <w:rsid w:val="00055FA5"/>
    <w:rsid w:val="00062C3F"/>
    <w:rsid w:val="00082B5C"/>
    <w:rsid w:val="000929B2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24138"/>
    <w:rsid w:val="001349C9"/>
    <w:rsid w:val="00136FCF"/>
    <w:rsid w:val="00137558"/>
    <w:rsid w:val="00137978"/>
    <w:rsid w:val="001402EF"/>
    <w:rsid w:val="00146849"/>
    <w:rsid w:val="001507E3"/>
    <w:rsid w:val="00152D5D"/>
    <w:rsid w:val="001543B5"/>
    <w:rsid w:val="0016057B"/>
    <w:rsid w:val="00161D21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6F7F"/>
    <w:rsid w:val="001E050F"/>
    <w:rsid w:val="001E0CA6"/>
    <w:rsid w:val="001E1D4D"/>
    <w:rsid w:val="001E28A8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57EE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1991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908"/>
    <w:rsid w:val="00330400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35EE"/>
    <w:rsid w:val="00367DC7"/>
    <w:rsid w:val="003709F4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06E6"/>
    <w:rsid w:val="00462886"/>
    <w:rsid w:val="00464258"/>
    <w:rsid w:val="00467057"/>
    <w:rsid w:val="00471238"/>
    <w:rsid w:val="00474B7A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0AE0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0BF"/>
    <w:rsid w:val="00534CD8"/>
    <w:rsid w:val="0053694E"/>
    <w:rsid w:val="00544134"/>
    <w:rsid w:val="0055005A"/>
    <w:rsid w:val="00550F8A"/>
    <w:rsid w:val="00552F8E"/>
    <w:rsid w:val="00555C99"/>
    <w:rsid w:val="00557113"/>
    <w:rsid w:val="0056693A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7427"/>
    <w:rsid w:val="005E7E3B"/>
    <w:rsid w:val="005F43A0"/>
    <w:rsid w:val="006026CC"/>
    <w:rsid w:val="0060293D"/>
    <w:rsid w:val="00605EF9"/>
    <w:rsid w:val="00607715"/>
    <w:rsid w:val="0062010B"/>
    <w:rsid w:val="006222F5"/>
    <w:rsid w:val="00630CD1"/>
    <w:rsid w:val="00631B92"/>
    <w:rsid w:val="0063352C"/>
    <w:rsid w:val="00634439"/>
    <w:rsid w:val="006346E4"/>
    <w:rsid w:val="00634C2C"/>
    <w:rsid w:val="0064307F"/>
    <w:rsid w:val="006442D3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6FA1"/>
    <w:rsid w:val="007115F8"/>
    <w:rsid w:val="00711BB3"/>
    <w:rsid w:val="00712CE8"/>
    <w:rsid w:val="00713107"/>
    <w:rsid w:val="0072055B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23A5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7851"/>
    <w:rsid w:val="00881594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6588"/>
    <w:rsid w:val="008E0D53"/>
    <w:rsid w:val="008F02E6"/>
    <w:rsid w:val="008F2D10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53BC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B5DAB"/>
    <w:rsid w:val="009C0B77"/>
    <w:rsid w:val="009C3C0C"/>
    <w:rsid w:val="009C7D17"/>
    <w:rsid w:val="009D1490"/>
    <w:rsid w:val="009D24D9"/>
    <w:rsid w:val="009D30CD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580D"/>
    <w:rsid w:val="00A27C3A"/>
    <w:rsid w:val="00A336D0"/>
    <w:rsid w:val="00A3581A"/>
    <w:rsid w:val="00A3788B"/>
    <w:rsid w:val="00A43C31"/>
    <w:rsid w:val="00A45CAA"/>
    <w:rsid w:val="00A54BCA"/>
    <w:rsid w:val="00A64124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D013D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60C51"/>
    <w:rsid w:val="00B61C29"/>
    <w:rsid w:val="00B77B2D"/>
    <w:rsid w:val="00B812A3"/>
    <w:rsid w:val="00B82901"/>
    <w:rsid w:val="00B83BE3"/>
    <w:rsid w:val="00B905A1"/>
    <w:rsid w:val="00B970CE"/>
    <w:rsid w:val="00BA64D1"/>
    <w:rsid w:val="00BA67D5"/>
    <w:rsid w:val="00BA7D0F"/>
    <w:rsid w:val="00BB3FB6"/>
    <w:rsid w:val="00BB50FB"/>
    <w:rsid w:val="00BC2241"/>
    <w:rsid w:val="00BC33D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5D12"/>
    <w:rsid w:val="00C32921"/>
    <w:rsid w:val="00C3295E"/>
    <w:rsid w:val="00C35AF9"/>
    <w:rsid w:val="00C45CCD"/>
    <w:rsid w:val="00C50369"/>
    <w:rsid w:val="00C578CD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421B"/>
    <w:rsid w:val="00CD655B"/>
    <w:rsid w:val="00CD76B0"/>
    <w:rsid w:val="00CE1C64"/>
    <w:rsid w:val="00CE1E3E"/>
    <w:rsid w:val="00CE626D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33837"/>
    <w:rsid w:val="00D42E30"/>
    <w:rsid w:val="00D454A2"/>
    <w:rsid w:val="00D55C04"/>
    <w:rsid w:val="00D55D19"/>
    <w:rsid w:val="00D6207C"/>
    <w:rsid w:val="00D645C1"/>
    <w:rsid w:val="00D64DC2"/>
    <w:rsid w:val="00D6593F"/>
    <w:rsid w:val="00D70385"/>
    <w:rsid w:val="00D70E31"/>
    <w:rsid w:val="00D76F9F"/>
    <w:rsid w:val="00D83EBC"/>
    <w:rsid w:val="00D84383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26659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856B5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1E2"/>
    <w:rsid w:val="00F555B6"/>
    <w:rsid w:val="00F62297"/>
    <w:rsid w:val="00F625DC"/>
    <w:rsid w:val="00F64BCA"/>
    <w:rsid w:val="00F64E8D"/>
    <w:rsid w:val="00F70431"/>
    <w:rsid w:val="00F71D64"/>
    <w:rsid w:val="00F848D9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pPr>
      <w:numPr>
        <w:numId w:val="24"/>
      </w:numPr>
      <w:ind w:left="284" w:hanging="284"/>
    </w:pPr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810D1"/>
    <w:pPr>
      <w:numPr>
        <w:numId w:val="0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28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31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31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31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40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40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3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3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40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40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40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40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330400"/>
  </w:style>
  <w:style w:type="paragraph" w:customStyle="1" w:styleId="FormularEingabetext">
    <w:name w:val="Formular: Eingabetext"/>
    <w:basedOn w:val="Text85pt"/>
    <w:uiPriority w:val="19"/>
    <w:qFormat/>
    <w:rsid w:val="00D33837"/>
    <w:pPr>
      <w:ind w:left="112"/>
    </w:pPr>
  </w:style>
  <w:style w:type="table" w:customStyle="1" w:styleId="BEFormular-Tabelle">
    <w:name w:val="BE: Formular-Tabelle"/>
    <w:basedOn w:val="NormaleTabelle"/>
    <w:uiPriority w:val="99"/>
    <w:rsid w:val="003635EE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1">
    <w:name w:val="BE: Formular-Tabelle1"/>
    <w:basedOn w:val="NormaleTabelle"/>
    <w:uiPriority w:val="99"/>
    <w:rsid w:val="00711BB3"/>
    <w:rPr>
      <w:rFonts w:asciiTheme="minorHAnsi" w:eastAsiaTheme="minorHAnsi" w:hAnsiTheme="minorHAnsi" w:cs="font1482"/>
      <w:sz w:val="22"/>
      <w:szCs w:val="22"/>
      <w:lang w:val="de-CH"/>
    </w:rPr>
    <w:tblPr>
      <w:tblInd w:w="0" w:type="nil"/>
      <w:tblCellMar>
        <w:left w:w="0" w:type="dxa"/>
        <w:right w:w="2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pPr>
      <w:numPr>
        <w:numId w:val="24"/>
      </w:numPr>
      <w:ind w:left="284" w:hanging="284"/>
    </w:pPr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810D1"/>
    <w:pPr>
      <w:numPr>
        <w:numId w:val="0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28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31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31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31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40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40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3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36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40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40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40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40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330400"/>
  </w:style>
  <w:style w:type="paragraph" w:customStyle="1" w:styleId="FormularEingabetext">
    <w:name w:val="Formular: Eingabetext"/>
    <w:basedOn w:val="Text85pt"/>
    <w:uiPriority w:val="19"/>
    <w:qFormat/>
    <w:rsid w:val="00D33837"/>
    <w:pPr>
      <w:ind w:left="112"/>
    </w:pPr>
  </w:style>
  <w:style w:type="table" w:customStyle="1" w:styleId="BEFormular-Tabelle">
    <w:name w:val="BE: Formular-Tabelle"/>
    <w:basedOn w:val="NormaleTabelle"/>
    <w:uiPriority w:val="99"/>
    <w:rsid w:val="003635EE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  <w:tcPr>
      <w:vAlign w:val="center"/>
    </w:tcPr>
  </w:style>
  <w:style w:type="table" w:customStyle="1" w:styleId="BEFormular-Tabelle1">
    <w:name w:val="BE: Formular-Tabelle1"/>
    <w:basedOn w:val="NormaleTabelle"/>
    <w:uiPriority w:val="99"/>
    <w:rsid w:val="00711BB3"/>
    <w:rPr>
      <w:rFonts w:asciiTheme="minorHAnsi" w:eastAsiaTheme="minorHAnsi" w:hAnsiTheme="minorHAnsi" w:cs="font1482"/>
      <w:sz w:val="22"/>
      <w:szCs w:val="22"/>
      <w:lang w:val="de-CH"/>
    </w:rPr>
    <w:tblPr>
      <w:tblInd w:w="0" w:type="nil"/>
      <w:tblCellMar>
        <w:left w:w="0" w:type="dxa"/>
        <w:right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3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06886AC0-F1A9-41C6-80C3-6299DC8E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7FD40EF3.dotm</Template>
  <TotalTime>0</TotalTime>
  <Pages>3</Pages>
  <Words>160</Words>
  <Characters>1012</Characters>
  <Application>Microsoft Office Word</Application>
  <DocSecurity>0</DocSecurity>
  <Lines>168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Reichenbach Selina</cp:lastModifiedBy>
  <cp:revision>5</cp:revision>
  <cp:lastPrinted>2007-07-31T16:59:00Z</cp:lastPrinted>
  <dcterms:created xsi:type="dcterms:W3CDTF">2020-12-29T08:54:00Z</dcterms:created>
  <dcterms:modified xsi:type="dcterms:W3CDTF">2020-12-30T12:21:00Z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