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A5" w:rsidRDefault="003D46A5" w:rsidP="003D46A5">
      <w:pPr>
        <w:pStyle w:val="Titel"/>
        <w:spacing w:after="0"/>
      </w:pPr>
      <w:r w:rsidRPr="006C7CC0">
        <w:t xml:space="preserve">Alarmierungsliste für </w:t>
      </w:r>
      <w:r>
        <w:t xml:space="preserve">die </w:t>
      </w:r>
      <w:r w:rsidRPr="006C7CC0">
        <w:t>Sirenen</w:t>
      </w:r>
      <w:r>
        <w:t>-A</w:t>
      </w:r>
      <w:r w:rsidRPr="006C7CC0">
        <w:t xml:space="preserve">larmgruppe </w:t>
      </w:r>
      <w:r>
        <w:t xml:space="preserve">der </w:t>
      </w:r>
      <w:r w:rsidRPr="006C7CC0">
        <w:t>Gemeinde/n</w:t>
      </w:r>
    </w:p>
    <w:p w:rsidR="003D46A5" w:rsidRDefault="003D46A5" w:rsidP="003D46A5">
      <w:pPr>
        <w:spacing w:after="240"/>
        <w:rPr>
          <w:b/>
        </w:rPr>
      </w:pPr>
      <w:r w:rsidRPr="00446BA6">
        <w:rPr>
          <w:b/>
        </w:rPr>
        <w:t xml:space="preserve">Anhang </w:t>
      </w:r>
      <w:r>
        <w:rPr>
          <w:b/>
        </w:rPr>
        <w:t>2</w:t>
      </w:r>
    </w:p>
    <w:p w:rsidR="003D46A5" w:rsidRPr="00446BA6" w:rsidRDefault="003D46A5" w:rsidP="003D46A5">
      <w:pPr>
        <w:spacing w:before="240" w:after="120"/>
        <w:rPr>
          <w:b/>
        </w:rPr>
      </w:pPr>
      <w:r>
        <w:rPr>
          <w:b/>
        </w:rPr>
        <w:t>Einrück</w:t>
      </w:r>
      <w:bookmarkStart w:id="0" w:name="_GoBack"/>
      <w:bookmarkEnd w:id="0"/>
      <w:r>
        <w:rPr>
          <w:b/>
        </w:rPr>
        <w:t>ungsort:</w:t>
      </w:r>
      <w:r>
        <w:rPr>
          <w:b/>
        </w:rPr>
        <w:tab/>
        <w:t>……………………………………………………………………………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406"/>
        <w:gridCol w:w="1707"/>
        <w:gridCol w:w="1790"/>
        <w:gridCol w:w="1818"/>
        <w:gridCol w:w="1775"/>
        <w:gridCol w:w="2832"/>
      </w:tblGrid>
      <w:tr w:rsidR="003D46A5" w:rsidRPr="0060219B" w:rsidTr="003D46A5">
        <w:tc>
          <w:tcPr>
            <w:tcW w:w="2432" w:type="dxa"/>
            <w:shd w:val="clear" w:color="auto" w:fill="E6E6E6"/>
            <w:vAlign w:val="bottom"/>
          </w:tcPr>
          <w:p w:rsidR="003D46A5" w:rsidRPr="003D46A5" w:rsidRDefault="003D46A5" w:rsidP="003D46A5">
            <w:pPr>
              <w:pStyle w:val="Text65pt"/>
              <w:rPr>
                <w:b/>
              </w:rPr>
            </w:pPr>
            <w:r w:rsidRPr="003D46A5">
              <w:rPr>
                <w:b/>
              </w:rPr>
              <w:t>Name / Vorname</w:t>
            </w:r>
          </w:p>
        </w:tc>
        <w:tc>
          <w:tcPr>
            <w:tcW w:w="2406" w:type="dxa"/>
            <w:shd w:val="clear" w:color="auto" w:fill="E6E6E6"/>
            <w:vAlign w:val="bottom"/>
          </w:tcPr>
          <w:p w:rsidR="003D46A5" w:rsidRPr="003D46A5" w:rsidRDefault="003D46A5" w:rsidP="003D46A5">
            <w:pPr>
              <w:pStyle w:val="Text65pt"/>
              <w:rPr>
                <w:b/>
              </w:rPr>
            </w:pPr>
            <w:r w:rsidRPr="003D46A5">
              <w:rPr>
                <w:b/>
              </w:rPr>
              <w:t>Adresse</w:t>
            </w:r>
          </w:p>
        </w:tc>
        <w:tc>
          <w:tcPr>
            <w:tcW w:w="1707" w:type="dxa"/>
            <w:shd w:val="clear" w:color="auto" w:fill="E6E6E6"/>
            <w:vAlign w:val="bottom"/>
          </w:tcPr>
          <w:p w:rsidR="003D46A5" w:rsidRPr="003D46A5" w:rsidRDefault="003D46A5" w:rsidP="003D46A5">
            <w:pPr>
              <w:pStyle w:val="Text65pt"/>
              <w:rPr>
                <w:b/>
              </w:rPr>
            </w:pPr>
            <w:r w:rsidRPr="003D46A5">
              <w:rPr>
                <w:b/>
              </w:rPr>
              <w:t>Organisation</w:t>
            </w:r>
            <w:r w:rsidRPr="003D46A5">
              <w:rPr>
                <w:b/>
              </w:rPr>
              <w:br/>
              <w:t>Funktion</w:t>
            </w:r>
          </w:p>
        </w:tc>
        <w:tc>
          <w:tcPr>
            <w:tcW w:w="1790" w:type="dxa"/>
            <w:shd w:val="clear" w:color="auto" w:fill="E6E6E6"/>
            <w:vAlign w:val="bottom"/>
          </w:tcPr>
          <w:p w:rsidR="003D46A5" w:rsidRPr="003D46A5" w:rsidRDefault="003D46A5" w:rsidP="003D46A5">
            <w:pPr>
              <w:pStyle w:val="Text65pt"/>
              <w:rPr>
                <w:b/>
              </w:rPr>
            </w:pPr>
            <w:r w:rsidRPr="003D46A5">
              <w:rPr>
                <w:b/>
              </w:rPr>
              <w:t>Tel. P</w:t>
            </w:r>
          </w:p>
        </w:tc>
        <w:tc>
          <w:tcPr>
            <w:tcW w:w="1818" w:type="dxa"/>
            <w:shd w:val="clear" w:color="auto" w:fill="E6E6E6"/>
            <w:vAlign w:val="bottom"/>
          </w:tcPr>
          <w:p w:rsidR="003D46A5" w:rsidRPr="003D46A5" w:rsidRDefault="003D46A5" w:rsidP="003D46A5">
            <w:pPr>
              <w:pStyle w:val="Text65pt"/>
              <w:rPr>
                <w:b/>
              </w:rPr>
            </w:pPr>
            <w:r w:rsidRPr="003D46A5">
              <w:rPr>
                <w:b/>
              </w:rPr>
              <w:t>Tel. G</w:t>
            </w:r>
          </w:p>
        </w:tc>
        <w:tc>
          <w:tcPr>
            <w:tcW w:w="1775" w:type="dxa"/>
            <w:shd w:val="clear" w:color="auto" w:fill="E6E6E6"/>
            <w:vAlign w:val="bottom"/>
          </w:tcPr>
          <w:p w:rsidR="003D46A5" w:rsidRPr="003D46A5" w:rsidRDefault="003D46A5" w:rsidP="003D46A5">
            <w:pPr>
              <w:pStyle w:val="Text65pt"/>
              <w:rPr>
                <w:b/>
              </w:rPr>
            </w:pPr>
            <w:r w:rsidRPr="003D46A5">
              <w:rPr>
                <w:b/>
              </w:rPr>
              <w:t>Natel</w:t>
            </w:r>
          </w:p>
        </w:tc>
        <w:tc>
          <w:tcPr>
            <w:tcW w:w="2832" w:type="dxa"/>
            <w:shd w:val="clear" w:color="auto" w:fill="E6E6E6"/>
            <w:vAlign w:val="bottom"/>
          </w:tcPr>
          <w:p w:rsidR="003D46A5" w:rsidRPr="003D46A5" w:rsidRDefault="003D46A5" w:rsidP="003D46A5">
            <w:pPr>
              <w:pStyle w:val="Text65pt"/>
              <w:rPr>
                <w:b/>
              </w:rPr>
            </w:pPr>
            <w:r w:rsidRPr="003D46A5">
              <w:rPr>
                <w:b/>
              </w:rPr>
              <w:t>E-Mail</w:t>
            </w:r>
          </w:p>
        </w:tc>
      </w:tr>
      <w:tr w:rsidR="003D46A5" w:rsidRPr="00F60F98" w:rsidTr="001D12F1">
        <w:tc>
          <w:tcPr>
            <w:tcW w:w="2432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Peter Sager</w:t>
            </w:r>
          </w:p>
        </w:tc>
        <w:tc>
          <w:tcPr>
            <w:tcW w:w="2406" w:type="dxa"/>
          </w:tcPr>
          <w:p w:rsidR="003D46A5" w:rsidRPr="00204E9F" w:rsidRDefault="003D46A5" w:rsidP="003D46A5">
            <w:pPr>
              <w:pStyle w:val="Text85pt"/>
            </w:pPr>
            <w:proofErr w:type="spellStart"/>
            <w:r w:rsidRPr="00204E9F">
              <w:t>Zelgweg</w:t>
            </w:r>
            <w:proofErr w:type="spellEnd"/>
            <w:r w:rsidRPr="00204E9F">
              <w:t xml:space="preserve"> 1</w:t>
            </w:r>
            <w:r w:rsidRPr="00204E9F">
              <w:br/>
              <w:t xml:space="preserve">3330 </w:t>
            </w:r>
            <w:proofErr w:type="spellStart"/>
            <w:r w:rsidRPr="00204E9F">
              <w:t>Musterwil</w:t>
            </w:r>
            <w:proofErr w:type="spellEnd"/>
          </w:p>
        </w:tc>
        <w:tc>
          <w:tcPr>
            <w:tcW w:w="1707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Feuerwehr</w:t>
            </w:r>
          </w:p>
          <w:p w:rsidR="003D46A5" w:rsidRPr="00204E9F" w:rsidRDefault="003D46A5" w:rsidP="003D46A5">
            <w:pPr>
              <w:pStyle w:val="Text85pt"/>
            </w:pPr>
            <w:r w:rsidRPr="00204E9F">
              <w:t>C Alarmstelle</w:t>
            </w:r>
          </w:p>
        </w:tc>
        <w:tc>
          <w:tcPr>
            <w:tcW w:w="1790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031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1818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031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1775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079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2832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peter.sager@bluewin.ch</w:t>
            </w:r>
          </w:p>
        </w:tc>
      </w:tr>
      <w:tr w:rsidR="003D46A5" w:rsidRPr="00F60F98" w:rsidTr="001D12F1">
        <w:tc>
          <w:tcPr>
            <w:tcW w:w="2432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Fritz Muster</w:t>
            </w:r>
          </w:p>
        </w:tc>
        <w:tc>
          <w:tcPr>
            <w:tcW w:w="2406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Dorfstrasse 16</w:t>
            </w:r>
            <w:r w:rsidRPr="00204E9F">
              <w:br/>
              <w:t xml:space="preserve">3330 </w:t>
            </w:r>
            <w:proofErr w:type="spellStart"/>
            <w:r w:rsidRPr="00204E9F">
              <w:t>Musterwil</w:t>
            </w:r>
            <w:proofErr w:type="spellEnd"/>
          </w:p>
        </w:tc>
        <w:tc>
          <w:tcPr>
            <w:tcW w:w="1707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Zivilschutz</w:t>
            </w:r>
          </w:p>
          <w:p w:rsidR="003D46A5" w:rsidRPr="00204E9F" w:rsidRDefault="003D46A5" w:rsidP="003D46A5">
            <w:pPr>
              <w:pStyle w:val="Text85pt"/>
            </w:pPr>
            <w:r w:rsidRPr="00204E9F">
              <w:t>Sirenenwart</w:t>
            </w:r>
          </w:p>
        </w:tc>
        <w:tc>
          <w:tcPr>
            <w:tcW w:w="1790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031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1818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031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1775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079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2832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fritz.muster@solnet.ch</w:t>
            </w:r>
          </w:p>
        </w:tc>
      </w:tr>
      <w:tr w:rsidR="003D46A5" w:rsidRPr="00F60F98" w:rsidTr="001D12F1">
        <w:tc>
          <w:tcPr>
            <w:tcW w:w="2432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Hans Schaffer</w:t>
            </w:r>
          </w:p>
        </w:tc>
        <w:tc>
          <w:tcPr>
            <w:tcW w:w="2406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Wiesenweg 2</w:t>
            </w:r>
            <w:r w:rsidRPr="00204E9F">
              <w:br/>
              <w:t xml:space="preserve">3330 </w:t>
            </w:r>
            <w:proofErr w:type="spellStart"/>
            <w:r w:rsidRPr="00204E9F">
              <w:t>Musterwil</w:t>
            </w:r>
            <w:proofErr w:type="spellEnd"/>
          </w:p>
        </w:tc>
        <w:tc>
          <w:tcPr>
            <w:tcW w:w="1707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Werkhof</w:t>
            </w:r>
          </w:p>
          <w:p w:rsidR="003D46A5" w:rsidRPr="00204E9F" w:rsidRDefault="003D46A5" w:rsidP="003D46A5">
            <w:pPr>
              <w:pStyle w:val="Text85pt"/>
            </w:pPr>
            <w:r w:rsidRPr="00204E9F">
              <w:t xml:space="preserve">Fahrer </w:t>
            </w:r>
            <w:proofErr w:type="spellStart"/>
            <w:r w:rsidRPr="00204E9F">
              <w:t>mob</w:t>
            </w:r>
            <w:proofErr w:type="spellEnd"/>
            <w:r w:rsidRPr="00204E9F">
              <w:t>. Sir</w:t>
            </w:r>
          </w:p>
        </w:tc>
        <w:tc>
          <w:tcPr>
            <w:tcW w:w="1790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031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1818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031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1775" w:type="dxa"/>
          </w:tcPr>
          <w:p w:rsidR="003D46A5" w:rsidRPr="00204E9F" w:rsidRDefault="003D46A5" w:rsidP="003D46A5">
            <w:pPr>
              <w:pStyle w:val="Text85pt"/>
            </w:pPr>
            <w:r w:rsidRPr="00204E9F">
              <w:t xml:space="preserve">079 / XXX XX </w:t>
            </w:r>
            <w:proofErr w:type="spellStart"/>
            <w:r w:rsidRPr="00204E9F">
              <w:t>XX</w:t>
            </w:r>
            <w:proofErr w:type="spellEnd"/>
          </w:p>
        </w:tc>
        <w:tc>
          <w:tcPr>
            <w:tcW w:w="2832" w:type="dxa"/>
          </w:tcPr>
          <w:p w:rsidR="003D46A5" w:rsidRPr="00204E9F" w:rsidRDefault="003D46A5" w:rsidP="003D46A5">
            <w:pPr>
              <w:pStyle w:val="Text85pt"/>
            </w:pPr>
            <w:r w:rsidRPr="00204E9F">
              <w:t>hans.schaffer@tiscalinet.com</w:t>
            </w: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  <w:tr w:rsidR="003D46A5" w:rsidRPr="00F60F98" w:rsidTr="001D12F1">
        <w:tc>
          <w:tcPr>
            <w:tcW w:w="2432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406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07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90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818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1775" w:type="dxa"/>
          </w:tcPr>
          <w:p w:rsidR="003D46A5" w:rsidRPr="00F60F98" w:rsidRDefault="003D46A5" w:rsidP="003D46A5">
            <w:pPr>
              <w:pStyle w:val="Text85pt"/>
            </w:pPr>
          </w:p>
        </w:tc>
        <w:tc>
          <w:tcPr>
            <w:tcW w:w="2832" w:type="dxa"/>
          </w:tcPr>
          <w:p w:rsidR="003D46A5" w:rsidRPr="00F60F98" w:rsidRDefault="003D46A5" w:rsidP="003D46A5">
            <w:pPr>
              <w:pStyle w:val="Text85pt"/>
            </w:pPr>
          </w:p>
        </w:tc>
      </w:tr>
    </w:tbl>
    <w:p w:rsidR="00CB4808" w:rsidRPr="003D46A5" w:rsidRDefault="00CB4808" w:rsidP="003D46A5">
      <w:pPr>
        <w:rPr>
          <w:sz w:val="13"/>
          <w:szCs w:val="13"/>
        </w:rPr>
      </w:pPr>
    </w:p>
    <w:sectPr w:rsidR="00CB4808" w:rsidRPr="003D46A5" w:rsidSect="00CB48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361" w:right="1705" w:bottom="567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0" w:rsidRDefault="00707980" w:rsidP="00F91D37">
      <w:pPr>
        <w:spacing w:line="240" w:lineRule="auto"/>
      </w:pPr>
      <w:r>
        <w:separator/>
      </w:r>
    </w:p>
  </w:endnote>
  <w:endnote w:type="continuationSeparator" w:id="0">
    <w:p w:rsidR="00707980" w:rsidRDefault="007079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FB5A3B" w:rsidP="00632704">
    <w:pPr>
      <w:pStyle w:val="Fuzeile"/>
    </w:pPr>
    <w:fldSimple w:instr=" REF  Klassifizierung ">
      <w:r w:rsidR="00707980" w:rsidRPr="003C4D36">
        <w:rPr>
          <w:rFonts w:ascii="Arial" w:eastAsia="Arial" w:hAnsi="Arial"/>
          <w:vanish/>
          <w:color w:val="7D9AA8" w:themeColor="accent1" w:themeTint="99"/>
        </w:rPr>
        <w:t>Klassifizierung wählen</w:t>
      </w:r>
    </w:fldSimple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17B482C1" wp14:editId="0308EE0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D46A5" w:rsidRPr="003D46A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D46A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D46A5" w:rsidRPr="003D46A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D46A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Klassifizierung"/>
  <w:p w:rsidR="007E447D" w:rsidRPr="005E4307" w:rsidRDefault="003D46A5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5E66901D" wp14:editId="1FB393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D46A5" w:rsidRPr="003D46A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D46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D46A5" w:rsidRPr="003D46A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D46A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7215194" wp14:editId="644371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D46A5" w:rsidRPr="003D46A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D46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D46A5" w:rsidRPr="003D46A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D46A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0" w:rsidRDefault="00707980" w:rsidP="00F91D37">
      <w:pPr>
        <w:spacing w:line="240" w:lineRule="auto"/>
      </w:pPr>
    </w:p>
    <w:p w:rsidR="00707980" w:rsidRDefault="00707980" w:rsidP="00F91D37">
      <w:pPr>
        <w:spacing w:line="240" w:lineRule="auto"/>
      </w:pPr>
    </w:p>
  </w:footnote>
  <w:footnote w:type="continuationSeparator" w:id="0">
    <w:p w:rsidR="00707980" w:rsidRDefault="007079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8B6388C" wp14:editId="01A4509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5C127D" w:rsidTr="008C5C9F">
      <w:tc>
        <w:tcPr>
          <w:tcW w:w="2494" w:type="dxa"/>
        </w:tcPr>
        <w:p w:rsidR="005C127D" w:rsidRDefault="005C127D" w:rsidP="008C5C9F">
          <w:pPr>
            <w:pStyle w:val="Kopfzeile"/>
          </w:pPr>
        </w:p>
      </w:tc>
      <w:tc>
        <w:tcPr>
          <w:tcW w:w="2494" w:type="dxa"/>
        </w:tcPr>
        <w:p w:rsidR="005C127D" w:rsidRPr="00E32A52" w:rsidRDefault="005C127D" w:rsidP="00BD4C1D">
          <w:pPr>
            <w:pStyle w:val="Text85pt"/>
          </w:pPr>
          <w:r w:rsidRPr="00E32A52">
            <w:t>Amt für Bevölkerungsschutz, Sport und Militär</w:t>
          </w:r>
        </w:p>
        <w:p w:rsidR="005C127D" w:rsidRPr="00E32A52" w:rsidRDefault="005C127D" w:rsidP="00BD4C1D">
          <w:pPr>
            <w:pStyle w:val="Text85pt"/>
          </w:pPr>
          <w:r w:rsidRPr="00E32A52">
            <w:t>Abteilung Bevölkerungsschutz</w:t>
          </w:r>
        </w:p>
      </w:tc>
      <w:tc>
        <w:tcPr>
          <w:tcW w:w="2495" w:type="dxa"/>
        </w:tcPr>
        <w:p w:rsidR="005C127D" w:rsidRPr="00E32A52" w:rsidRDefault="005C127D" w:rsidP="00BD4C1D">
          <w:pPr>
            <w:pStyle w:val="Text85pt"/>
          </w:pPr>
          <w:r w:rsidRPr="00E32A52">
            <w:t>Papiermühlestrasse 17v</w:t>
          </w:r>
        </w:p>
        <w:p w:rsidR="005C127D" w:rsidRPr="00E32A52" w:rsidRDefault="005C127D" w:rsidP="00BD4C1D">
          <w:pPr>
            <w:pStyle w:val="Text85pt"/>
          </w:pPr>
          <w:r w:rsidRPr="00E32A52">
            <w:t>3000 Bern 22</w:t>
          </w:r>
        </w:p>
        <w:p w:rsidR="005C127D" w:rsidRPr="00E32A52" w:rsidRDefault="005C127D" w:rsidP="00BD4C1D">
          <w:pPr>
            <w:pStyle w:val="Text85pt"/>
          </w:pPr>
          <w:r w:rsidRPr="00E32A52">
            <w:t>+41 31 636 05 30</w:t>
          </w:r>
        </w:p>
      </w:tc>
      <w:tc>
        <w:tcPr>
          <w:tcW w:w="2495" w:type="dxa"/>
        </w:tcPr>
        <w:p w:rsidR="005C127D" w:rsidRDefault="005C127D" w:rsidP="008C5C9F">
          <w:pPr>
            <w:pStyle w:val="Kopfzeile"/>
            <w:jc w:val="right"/>
          </w:pP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08A10FBA" wp14:editId="25E507B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4C8D0959"/>
    <w:multiLevelType w:val="hybridMultilevel"/>
    <w:tmpl w:val="9F96E02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5"/>
  </w:num>
  <w:num w:numId="25">
    <w:abstractNumId w:val="21"/>
  </w:num>
  <w:num w:numId="26">
    <w:abstractNumId w:val="17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0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0084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6A5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127D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4081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07980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3570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779AC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4FCC"/>
    <w:rsid w:val="00CA6658"/>
    <w:rsid w:val="00CA6F26"/>
    <w:rsid w:val="00CB2CE6"/>
    <w:rsid w:val="00CB35D9"/>
    <w:rsid w:val="00CB399B"/>
    <w:rsid w:val="00CB480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5A3B"/>
    <w:rsid w:val="00FB657F"/>
    <w:rsid w:val="00FB7DDF"/>
    <w:rsid w:val="00FC5023"/>
    <w:rsid w:val="00FD2271"/>
    <w:rsid w:val="00FD7512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20918872c35548b2ac7a1da1044d504f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A6B3B5F-69DC-48AB-AA8C-5C31F177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117</Words>
  <Characters>664</Characters>
  <Application>Microsoft Office Word</Application>
  <DocSecurity>0</DocSecurity>
  <Lines>83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3</cp:revision>
  <cp:lastPrinted>2019-09-11T20:00:00Z</cp:lastPrinted>
  <dcterms:created xsi:type="dcterms:W3CDTF">2020-08-05T09:32:00Z</dcterms:created>
  <dcterms:modified xsi:type="dcterms:W3CDTF">2020-08-05T09:33:00Z</dcterms:modified>
</cp:coreProperties>
</file>