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D" w:rsidRPr="0031172D" w:rsidRDefault="0031172D" w:rsidP="0031172D">
      <w:pPr>
        <w:pStyle w:val="Titel"/>
        <w:spacing w:before="240" w:after="0"/>
        <w:rPr>
          <w:sz w:val="40"/>
        </w:rPr>
      </w:pPr>
      <w:r w:rsidRPr="0031172D">
        <w:rPr>
          <w:sz w:val="40"/>
        </w:rPr>
        <w:t>Verzeichnis der Empfänger von Warnmeldungen NAZ / Informationen durch die Alarmstelle der Gemeinde X</w:t>
      </w:r>
    </w:p>
    <w:p w:rsidR="0031172D" w:rsidRPr="0082608D" w:rsidRDefault="0031172D" w:rsidP="0031172D">
      <w:pPr>
        <w:spacing w:after="240"/>
        <w:rPr>
          <w:b/>
        </w:rPr>
      </w:pPr>
      <w:r w:rsidRPr="0082608D">
        <w:rPr>
          <w:b/>
        </w:rPr>
        <w:t>Anhang 1</w:t>
      </w:r>
    </w:p>
    <w:p w:rsidR="0031172D" w:rsidRPr="004774DB" w:rsidRDefault="0031172D" w:rsidP="0031172D">
      <w:pPr>
        <w:pStyle w:val="berschrift1"/>
        <w:spacing w:before="240" w:after="120"/>
      </w:pPr>
      <w:r w:rsidRPr="004774DB">
        <w:t>a) Eigene Gemeindebehörde</w:t>
      </w:r>
      <w:r>
        <w:t xml:space="preserve"> </w:t>
      </w:r>
      <w:r w:rsidRPr="00D73681">
        <w:rPr>
          <w:rFonts w:cs="Arial"/>
          <w:spacing w:val="-2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31"/>
        <w:gridCol w:w="1407"/>
        <w:gridCol w:w="2269"/>
        <w:gridCol w:w="1737"/>
        <w:gridCol w:w="1737"/>
        <w:gridCol w:w="1737"/>
        <w:gridCol w:w="1964"/>
      </w:tblGrid>
      <w:tr w:rsidR="0031172D" w:rsidRPr="00265558" w:rsidTr="0031172D">
        <w:trPr>
          <w:trHeight w:val="227"/>
        </w:trPr>
        <w:tc>
          <w:tcPr>
            <w:tcW w:w="234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WARN-Empfänger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Vorname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Adresse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Tel. P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Tel. G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Natel</w:t>
            </w:r>
          </w:p>
        </w:tc>
        <w:tc>
          <w:tcPr>
            <w:tcW w:w="198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E-Mail</w:t>
            </w: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Gemeind</w:t>
            </w:r>
            <w:r>
              <w:t>e</w:t>
            </w:r>
            <w:r w:rsidRPr="00265558">
              <w:t xml:space="preserve">präsident </w:t>
            </w:r>
            <w:proofErr w:type="spellStart"/>
            <w:r w:rsidRPr="00265558">
              <w:t>Mu</w:t>
            </w:r>
            <w:r w:rsidRPr="00265558">
              <w:t>s</w:t>
            </w:r>
            <w:r w:rsidRPr="00265558">
              <w:t>terwil</w:t>
            </w:r>
            <w:proofErr w:type="spellEnd"/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Müller </w:t>
            </w: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Theo</w:t>
            </w: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proofErr w:type="spellStart"/>
            <w:r w:rsidRPr="00265558">
              <w:t>Dorfweg</w:t>
            </w:r>
            <w:proofErr w:type="spellEnd"/>
            <w:r w:rsidRPr="00265558">
              <w:t xml:space="preserve"> 1</w:t>
            </w:r>
            <w:r w:rsidRPr="00265558">
              <w:br/>
              <w:t xml:space="preserve">3330 </w:t>
            </w:r>
            <w:proofErr w:type="spellStart"/>
            <w:r w:rsidRPr="00265558">
              <w:t>Musterwil</w:t>
            </w:r>
            <w:proofErr w:type="spellEnd"/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031 / XXX XX </w:t>
            </w:r>
            <w:proofErr w:type="spellStart"/>
            <w:r w:rsidRPr="00265558">
              <w:t>XX</w:t>
            </w:r>
            <w:proofErr w:type="spellEnd"/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031 / XXX XX </w:t>
            </w:r>
            <w:proofErr w:type="spellStart"/>
            <w:r w:rsidRPr="00265558">
              <w:t>XX</w:t>
            </w:r>
            <w:proofErr w:type="spellEnd"/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079 / XXX XX </w:t>
            </w:r>
            <w:proofErr w:type="spellStart"/>
            <w:r w:rsidRPr="00265558">
              <w:t>XX</w:t>
            </w:r>
            <w:proofErr w:type="spellEnd"/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info@gemeinde.ch </w:t>
            </w: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Ressortchef </w:t>
            </w:r>
            <w:proofErr w:type="spellStart"/>
            <w:r w:rsidRPr="00265558">
              <w:t>öff</w:t>
            </w:r>
            <w:proofErr w:type="spellEnd"/>
            <w:r w:rsidRPr="00265558">
              <w:t>. Siche</w:t>
            </w:r>
            <w:r w:rsidRPr="00265558">
              <w:t>r</w:t>
            </w:r>
            <w:r w:rsidRPr="00265558">
              <w:t xml:space="preserve">heit, </w:t>
            </w:r>
            <w:proofErr w:type="spellStart"/>
            <w:r w:rsidRPr="00265558">
              <w:t>Musterwil</w:t>
            </w:r>
            <w:proofErr w:type="spellEnd"/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Gemeinderat Moser, </w:t>
            </w:r>
            <w:proofErr w:type="spellStart"/>
            <w:r w:rsidRPr="00265558">
              <w:t>Mu</w:t>
            </w:r>
            <w:r w:rsidRPr="00265558">
              <w:t>s</w:t>
            </w:r>
            <w:r w:rsidRPr="00265558">
              <w:t>terwil</w:t>
            </w:r>
            <w:proofErr w:type="spellEnd"/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Gemeindeschreiber </w:t>
            </w:r>
            <w:proofErr w:type="spellStart"/>
            <w:r w:rsidRPr="00265558">
              <w:t>Mu</w:t>
            </w:r>
            <w:r w:rsidRPr="00265558">
              <w:t>s</w:t>
            </w:r>
            <w:r w:rsidRPr="00265558">
              <w:t>terwil</w:t>
            </w:r>
            <w:proofErr w:type="spellEnd"/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</w:p>
        </w:tc>
      </w:tr>
    </w:tbl>
    <w:p w:rsidR="0031172D" w:rsidRPr="004774DB" w:rsidRDefault="0031172D" w:rsidP="0031172D">
      <w:pPr>
        <w:pStyle w:val="berschrift1"/>
        <w:spacing w:before="240" w:after="120"/>
      </w:pPr>
      <w:r w:rsidRPr="004774DB">
        <w:t xml:space="preserve">b) Gemeindebehörde </w:t>
      </w:r>
      <w:r>
        <w:t>von Nachbargemeinden im Rayon zusammengeschlossener Feuerwehren</w:t>
      </w:r>
      <w:r w:rsidRPr="004774DB">
        <w:t xml:space="preserve"> (</w:t>
      </w:r>
      <w:proofErr w:type="spellStart"/>
      <w:r w:rsidRPr="004774DB">
        <w:t>Regio</w:t>
      </w:r>
      <w:proofErr w:type="spellEnd"/>
      <w:r w:rsidRPr="004774DB">
        <w:t xml:space="preserve"> F</w:t>
      </w:r>
      <w:r>
        <w:t>W</w:t>
      </w:r>
      <w:r w:rsidRPr="004774DB">
        <w:t>)</w:t>
      </w:r>
      <w:r w:rsidRPr="00D73681">
        <w:rPr>
          <w:spacing w:val="-2"/>
          <w:vertAlign w:val="superscript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236"/>
        <w:gridCol w:w="1405"/>
        <w:gridCol w:w="2266"/>
        <w:gridCol w:w="1734"/>
        <w:gridCol w:w="1734"/>
        <w:gridCol w:w="1734"/>
        <w:gridCol w:w="1972"/>
      </w:tblGrid>
      <w:tr w:rsidR="0031172D" w:rsidRPr="00265558" w:rsidTr="0031172D">
        <w:trPr>
          <w:trHeight w:val="227"/>
        </w:trPr>
        <w:tc>
          <w:tcPr>
            <w:tcW w:w="234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WARN-Empfänger</w:t>
            </w:r>
          </w:p>
        </w:tc>
        <w:tc>
          <w:tcPr>
            <w:tcW w:w="126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Vorname</w:t>
            </w:r>
          </w:p>
        </w:tc>
        <w:tc>
          <w:tcPr>
            <w:tcW w:w="234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Adresse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Tel. P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Tel. G</w:t>
            </w:r>
          </w:p>
        </w:tc>
        <w:tc>
          <w:tcPr>
            <w:tcW w:w="180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Natel</w:t>
            </w:r>
          </w:p>
        </w:tc>
        <w:tc>
          <w:tcPr>
            <w:tcW w:w="198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E-Mail</w:t>
            </w: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Gemeind</w:t>
            </w:r>
            <w:r>
              <w:t>e</w:t>
            </w:r>
            <w:r w:rsidRPr="00265558">
              <w:t>präsident G</w:t>
            </w:r>
            <w:r w:rsidRPr="00265558">
              <w:t>e</w:t>
            </w:r>
            <w:r w:rsidRPr="00265558">
              <w:t>meinde A</w:t>
            </w:r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Meister</w:t>
            </w: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Toni</w:t>
            </w: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Waldweg 51</w:t>
            </w:r>
            <w:r w:rsidRPr="00265558">
              <w:br/>
              <w:t xml:space="preserve">3330 </w:t>
            </w:r>
            <w:proofErr w:type="spellStart"/>
            <w:r w:rsidRPr="00265558">
              <w:t>Musterwil</w:t>
            </w:r>
            <w:proofErr w:type="spellEnd"/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031 / XXX XX </w:t>
            </w:r>
            <w:proofErr w:type="spellStart"/>
            <w:r w:rsidRPr="00265558">
              <w:t>XX</w:t>
            </w:r>
            <w:proofErr w:type="spellEnd"/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031 / XXX XX </w:t>
            </w:r>
            <w:proofErr w:type="spellStart"/>
            <w:r w:rsidRPr="00265558">
              <w:t>XX</w:t>
            </w:r>
            <w:proofErr w:type="spellEnd"/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079 / XXX XX </w:t>
            </w:r>
            <w:proofErr w:type="spellStart"/>
            <w:r w:rsidRPr="00265558">
              <w:t>XX</w:t>
            </w:r>
            <w:proofErr w:type="spellEnd"/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tmeister@bluewin.ch</w:t>
            </w: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Ressortchef </w:t>
            </w:r>
            <w:proofErr w:type="spellStart"/>
            <w:r w:rsidRPr="00265558">
              <w:t>öff</w:t>
            </w:r>
            <w:proofErr w:type="spellEnd"/>
            <w:r w:rsidRPr="00265558">
              <w:t>. Siche</w:t>
            </w:r>
            <w:r w:rsidRPr="00265558">
              <w:t>r</w:t>
            </w:r>
            <w:r w:rsidRPr="00265558">
              <w:t>heit, Gemeinde A</w:t>
            </w:r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Gemeinderat Muster, Gemeinde A</w:t>
            </w:r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</w:p>
        </w:tc>
      </w:tr>
      <w:tr w:rsidR="0031172D" w:rsidRPr="00265558" w:rsidTr="001D12F1"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  <w:r w:rsidRPr="00265558">
              <w:t>Gemeindeschreiber Hug, Gemeinde A</w:t>
            </w:r>
          </w:p>
        </w:tc>
        <w:tc>
          <w:tcPr>
            <w:tcW w:w="126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4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234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800" w:type="dxa"/>
          </w:tcPr>
          <w:p w:rsidR="0031172D" w:rsidRPr="00265558" w:rsidRDefault="0031172D" w:rsidP="0031172D">
            <w:pPr>
              <w:pStyle w:val="Text85pt"/>
            </w:pPr>
          </w:p>
        </w:tc>
        <w:tc>
          <w:tcPr>
            <w:tcW w:w="1980" w:type="dxa"/>
          </w:tcPr>
          <w:p w:rsidR="0031172D" w:rsidRPr="00265558" w:rsidRDefault="0031172D" w:rsidP="0031172D">
            <w:pPr>
              <w:pStyle w:val="Text85pt"/>
            </w:pPr>
          </w:p>
        </w:tc>
      </w:tr>
    </w:tbl>
    <w:p w:rsidR="0031172D" w:rsidRDefault="0031172D" w:rsidP="0031172D">
      <w:pPr>
        <w:pStyle w:val="berschrift1"/>
        <w:spacing w:before="240" w:after="120"/>
        <w:rPr>
          <w:vertAlign w:val="superscript"/>
        </w:rPr>
      </w:pPr>
      <w:r w:rsidRPr="004774DB">
        <w:t xml:space="preserve">c) Stabschefs &amp; Chefs </w:t>
      </w:r>
      <w:r>
        <w:t>der</w:t>
      </w:r>
      <w:r w:rsidRPr="004774DB">
        <w:t xml:space="preserve"> GFO/RFO</w:t>
      </w:r>
      <w:r w:rsidRPr="00D73681">
        <w:rPr>
          <w:vertAlign w:val="superscript"/>
        </w:rPr>
        <w:t>1</w:t>
      </w:r>
    </w:p>
    <w:tbl>
      <w:tblPr>
        <w:tblpPr w:leftFromText="141" w:rightFromText="141" w:vertAnchor="text" w:horzAnchor="margin" w:tblpX="108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34"/>
        <w:gridCol w:w="1415"/>
        <w:gridCol w:w="2280"/>
        <w:gridCol w:w="1749"/>
        <w:gridCol w:w="1749"/>
        <w:gridCol w:w="1752"/>
        <w:gridCol w:w="1923"/>
      </w:tblGrid>
      <w:tr w:rsidR="0031172D" w:rsidRPr="00265558" w:rsidTr="0031172D">
        <w:trPr>
          <w:trHeight w:val="227"/>
        </w:trPr>
        <w:tc>
          <w:tcPr>
            <w:tcW w:w="2288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WARN-</w:t>
            </w:r>
            <w:proofErr w:type="spellStart"/>
            <w:r w:rsidRPr="0031172D">
              <w:rPr>
                <w:b/>
              </w:rPr>
              <w:t>Empfänger</w:t>
            </w:r>
            <w:proofErr w:type="spellEnd"/>
          </w:p>
        </w:tc>
        <w:tc>
          <w:tcPr>
            <w:tcW w:w="1234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Name</w:t>
            </w:r>
          </w:p>
        </w:tc>
        <w:tc>
          <w:tcPr>
            <w:tcW w:w="1415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Vorname</w:t>
            </w:r>
          </w:p>
        </w:tc>
        <w:tc>
          <w:tcPr>
            <w:tcW w:w="2280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Adresse</w:t>
            </w:r>
          </w:p>
        </w:tc>
        <w:tc>
          <w:tcPr>
            <w:tcW w:w="1749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Tel. P</w:t>
            </w:r>
          </w:p>
        </w:tc>
        <w:tc>
          <w:tcPr>
            <w:tcW w:w="1749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Tel. G</w:t>
            </w:r>
          </w:p>
        </w:tc>
        <w:tc>
          <w:tcPr>
            <w:tcW w:w="1752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Natel</w:t>
            </w:r>
          </w:p>
        </w:tc>
        <w:tc>
          <w:tcPr>
            <w:tcW w:w="1923" w:type="dxa"/>
            <w:shd w:val="clear" w:color="auto" w:fill="E6E6E6"/>
            <w:vAlign w:val="bottom"/>
          </w:tcPr>
          <w:p w:rsidR="0031172D" w:rsidRPr="0031172D" w:rsidRDefault="0031172D" w:rsidP="0031172D">
            <w:pPr>
              <w:pStyle w:val="Text65pt"/>
              <w:rPr>
                <w:b/>
              </w:rPr>
            </w:pPr>
            <w:r w:rsidRPr="0031172D">
              <w:rPr>
                <w:b/>
              </w:rPr>
              <w:t>E-Mail</w:t>
            </w:r>
          </w:p>
        </w:tc>
      </w:tr>
      <w:tr w:rsidR="0031172D" w:rsidRPr="00265558" w:rsidTr="0031172D">
        <w:tc>
          <w:tcPr>
            <w:tcW w:w="2288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C GFO </w:t>
            </w:r>
            <w:proofErr w:type="spellStart"/>
            <w:r w:rsidRPr="00265558">
              <w:t>Musterwil</w:t>
            </w:r>
            <w:proofErr w:type="spellEnd"/>
          </w:p>
        </w:tc>
        <w:tc>
          <w:tcPr>
            <w:tcW w:w="1234" w:type="dxa"/>
          </w:tcPr>
          <w:p w:rsidR="0031172D" w:rsidRPr="00265558" w:rsidRDefault="0031172D" w:rsidP="0031172D">
            <w:pPr>
              <w:pStyle w:val="Text85pt"/>
            </w:pPr>
            <w:r w:rsidRPr="00265558">
              <w:br/>
            </w:r>
          </w:p>
        </w:tc>
        <w:tc>
          <w:tcPr>
            <w:tcW w:w="1415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</w:tr>
      <w:tr w:rsidR="0031172D" w:rsidRPr="00265558" w:rsidTr="0031172D">
        <w:tc>
          <w:tcPr>
            <w:tcW w:w="2288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SC GFO </w:t>
            </w:r>
            <w:proofErr w:type="spellStart"/>
            <w:r w:rsidRPr="00265558">
              <w:t>Musterwil</w:t>
            </w:r>
            <w:proofErr w:type="spellEnd"/>
          </w:p>
        </w:tc>
        <w:tc>
          <w:tcPr>
            <w:tcW w:w="1234" w:type="dxa"/>
          </w:tcPr>
          <w:p w:rsidR="0031172D" w:rsidRPr="00265558" w:rsidRDefault="0031172D" w:rsidP="0031172D">
            <w:pPr>
              <w:pStyle w:val="Text85pt"/>
            </w:pPr>
            <w:r w:rsidRPr="00265558">
              <w:br/>
            </w:r>
          </w:p>
        </w:tc>
        <w:tc>
          <w:tcPr>
            <w:tcW w:w="1415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</w:tr>
      <w:tr w:rsidR="0031172D" w:rsidRPr="00265558" w:rsidTr="0031172D">
        <w:tc>
          <w:tcPr>
            <w:tcW w:w="2288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C RFO </w:t>
            </w:r>
            <w:proofErr w:type="spellStart"/>
            <w:r w:rsidRPr="00265558">
              <w:t>Nebenwil</w:t>
            </w:r>
            <w:proofErr w:type="spellEnd"/>
          </w:p>
        </w:tc>
        <w:tc>
          <w:tcPr>
            <w:tcW w:w="1234" w:type="dxa"/>
          </w:tcPr>
          <w:p w:rsidR="0031172D" w:rsidRPr="00265558" w:rsidRDefault="0031172D" w:rsidP="0031172D">
            <w:pPr>
              <w:pStyle w:val="Text85pt"/>
            </w:pPr>
            <w:r w:rsidRPr="00265558">
              <w:br/>
            </w:r>
          </w:p>
        </w:tc>
        <w:tc>
          <w:tcPr>
            <w:tcW w:w="1415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</w:tr>
      <w:tr w:rsidR="0031172D" w:rsidRPr="00265558" w:rsidTr="0031172D">
        <w:tc>
          <w:tcPr>
            <w:tcW w:w="2288" w:type="dxa"/>
          </w:tcPr>
          <w:p w:rsidR="0031172D" w:rsidRPr="00265558" w:rsidRDefault="0031172D" w:rsidP="0031172D">
            <w:pPr>
              <w:pStyle w:val="Text85pt"/>
            </w:pPr>
            <w:r w:rsidRPr="00265558">
              <w:t xml:space="preserve">SC RFO </w:t>
            </w:r>
            <w:proofErr w:type="spellStart"/>
            <w:r w:rsidRPr="00265558">
              <w:t>Nebenwil</w:t>
            </w:r>
            <w:proofErr w:type="spellEnd"/>
          </w:p>
        </w:tc>
        <w:tc>
          <w:tcPr>
            <w:tcW w:w="1234" w:type="dxa"/>
          </w:tcPr>
          <w:p w:rsidR="0031172D" w:rsidRPr="00265558" w:rsidRDefault="0031172D" w:rsidP="0031172D">
            <w:pPr>
              <w:pStyle w:val="Text85pt"/>
            </w:pPr>
            <w:r w:rsidRPr="00265558">
              <w:br/>
            </w:r>
          </w:p>
        </w:tc>
        <w:tc>
          <w:tcPr>
            <w:tcW w:w="1415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31172D" w:rsidRPr="00265558" w:rsidRDefault="0031172D" w:rsidP="003117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1172D" w:rsidRDefault="0031172D" w:rsidP="0031172D">
      <w:pPr>
        <w:pStyle w:val="Text65pt"/>
        <w:tabs>
          <w:tab w:val="left" w:pos="284"/>
        </w:tabs>
        <w:ind w:left="284" w:hanging="284"/>
        <w:rPr>
          <w:szCs w:val="13"/>
          <w:vertAlign w:val="superscript"/>
          <w:lang w:val="de-CH"/>
        </w:rPr>
      </w:pPr>
    </w:p>
    <w:p w:rsidR="00CB4808" w:rsidRPr="0031172D" w:rsidRDefault="0031172D" w:rsidP="0031172D">
      <w:pPr>
        <w:pStyle w:val="Text65pt"/>
        <w:tabs>
          <w:tab w:val="left" w:pos="284"/>
        </w:tabs>
        <w:ind w:left="284" w:hanging="284"/>
        <w:rPr>
          <w:sz w:val="20"/>
          <w:szCs w:val="20"/>
          <w:lang w:val="de-CH"/>
        </w:rPr>
      </w:pPr>
      <w:bookmarkStart w:id="0" w:name="_GoBack"/>
      <w:bookmarkEnd w:id="0"/>
      <w:r w:rsidRPr="0031172D">
        <w:rPr>
          <w:szCs w:val="13"/>
          <w:vertAlign w:val="superscript"/>
          <w:lang w:val="de-CH"/>
        </w:rPr>
        <w:t>1</w:t>
      </w:r>
      <w:r w:rsidRPr="0031172D">
        <w:rPr>
          <w:sz w:val="20"/>
          <w:szCs w:val="20"/>
          <w:vertAlign w:val="superscript"/>
          <w:lang w:val="de-CH"/>
        </w:rPr>
        <w:t xml:space="preserve"> </w:t>
      </w:r>
      <w:r>
        <w:rPr>
          <w:szCs w:val="13"/>
          <w:lang w:val="de-CH"/>
        </w:rPr>
        <w:tab/>
      </w:r>
      <w:r w:rsidRPr="0031172D">
        <w:rPr>
          <w:lang w:val="de-CH"/>
        </w:rPr>
        <w:t xml:space="preserve">Pro Institution mindestens 4 Anlaufstellen zwecks Sicherung der Weitergabe der WARNUNG via Telefon. Zwecks Vermeidung von </w:t>
      </w:r>
      <w:proofErr w:type="spellStart"/>
      <w:r w:rsidRPr="0031172D">
        <w:rPr>
          <w:lang w:val="de-CH"/>
        </w:rPr>
        <w:t>Doppelspuri</w:t>
      </w:r>
      <w:r w:rsidRPr="0031172D">
        <w:rPr>
          <w:lang w:val="de-CH"/>
        </w:rPr>
        <w:t>g</w:t>
      </w:r>
      <w:r w:rsidRPr="0031172D">
        <w:rPr>
          <w:lang w:val="de-CH"/>
        </w:rPr>
        <w:t>keiten</w:t>
      </w:r>
      <w:proofErr w:type="spellEnd"/>
      <w:r w:rsidRPr="0031172D">
        <w:rPr>
          <w:lang w:val="de-CH"/>
        </w:rPr>
        <w:t xml:space="preserve"> ist für jedes einzelne Führungsorgan zu klären, welche Alarmstelle der Gemeinde für die Weitergabe von WARNUNGEN / ALARMIERU</w:t>
      </w:r>
      <w:r w:rsidRPr="0031172D">
        <w:rPr>
          <w:lang w:val="de-CH"/>
        </w:rPr>
        <w:t>N</w:t>
      </w:r>
      <w:r w:rsidRPr="0031172D">
        <w:rPr>
          <w:lang w:val="de-CH"/>
        </w:rPr>
        <w:t>GEN zuständig ist.</w:t>
      </w:r>
    </w:p>
    <w:sectPr w:rsidR="00CB4808" w:rsidRPr="0031172D" w:rsidSect="00CB480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361" w:right="1705" w:bottom="567" w:left="85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80" w:rsidRDefault="00707980" w:rsidP="00F91D37">
      <w:pPr>
        <w:spacing w:line="240" w:lineRule="auto"/>
      </w:pPr>
      <w:r>
        <w:separator/>
      </w:r>
    </w:p>
  </w:endnote>
  <w:endnote w:type="continuationSeparator" w:id="0">
    <w:p w:rsidR="00707980" w:rsidRDefault="007079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7D" w:rsidRPr="00BD4A9C" w:rsidRDefault="00FB5A3B" w:rsidP="00632704">
    <w:pPr>
      <w:pStyle w:val="Fuzeile"/>
    </w:pPr>
    <w:fldSimple w:instr=" REF  Klassifizierung ">
      <w:r w:rsidR="00707980" w:rsidRPr="003C4D36">
        <w:rPr>
          <w:rFonts w:ascii="Arial" w:eastAsia="Arial" w:hAnsi="Arial"/>
          <w:vanish/>
          <w:color w:val="7D9AA8" w:themeColor="accent1" w:themeTint="99"/>
        </w:rPr>
        <w:t>Klassifizierung wählen</w:t>
      </w:r>
    </w:fldSimple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17B482C1" wp14:editId="0308EE0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172D" w:rsidRPr="0031172D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172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172D" w:rsidRPr="0031172D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172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Klassifizierung"/>
  <w:p w:rsidR="007E447D" w:rsidRPr="005E4307" w:rsidRDefault="0031172D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5E66901D" wp14:editId="1FB3932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172D" w:rsidRPr="0031172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17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172D" w:rsidRPr="0031172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17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7215194" wp14:editId="644371C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172D" w:rsidRPr="0031172D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17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172D" w:rsidRPr="0031172D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172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80" w:rsidRDefault="00707980" w:rsidP="00F91D37">
      <w:pPr>
        <w:spacing w:line="240" w:lineRule="auto"/>
      </w:pPr>
    </w:p>
    <w:p w:rsidR="00707980" w:rsidRDefault="00707980" w:rsidP="00F91D37">
      <w:pPr>
        <w:spacing w:line="240" w:lineRule="auto"/>
      </w:pPr>
    </w:p>
  </w:footnote>
  <w:footnote w:type="continuationSeparator" w:id="0">
    <w:p w:rsidR="00707980" w:rsidRDefault="007079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8B6388C" wp14:editId="01A45098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5C127D" w:rsidTr="008C5C9F">
      <w:tc>
        <w:tcPr>
          <w:tcW w:w="2494" w:type="dxa"/>
        </w:tcPr>
        <w:p w:rsidR="005C127D" w:rsidRDefault="005C127D" w:rsidP="008C5C9F">
          <w:pPr>
            <w:pStyle w:val="Kopfzeile"/>
          </w:pPr>
        </w:p>
      </w:tc>
      <w:tc>
        <w:tcPr>
          <w:tcW w:w="2494" w:type="dxa"/>
        </w:tcPr>
        <w:p w:rsidR="005C127D" w:rsidRPr="00E32A52" w:rsidRDefault="005C127D" w:rsidP="00BD4C1D">
          <w:pPr>
            <w:pStyle w:val="Text85pt"/>
          </w:pPr>
          <w:r w:rsidRPr="00E32A52">
            <w:t>Amt für Bevölkerungsschutz, Sport und Militär</w:t>
          </w:r>
        </w:p>
        <w:p w:rsidR="005C127D" w:rsidRPr="00E32A52" w:rsidRDefault="005C127D" w:rsidP="00BD4C1D">
          <w:pPr>
            <w:pStyle w:val="Text85pt"/>
          </w:pPr>
          <w:r w:rsidRPr="00E32A52">
            <w:t>Abteilung Bevölkerungsschutz</w:t>
          </w:r>
        </w:p>
      </w:tc>
      <w:tc>
        <w:tcPr>
          <w:tcW w:w="2495" w:type="dxa"/>
        </w:tcPr>
        <w:p w:rsidR="005C127D" w:rsidRPr="00E32A52" w:rsidRDefault="005C127D" w:rsidP="00BD4C1D">
          <w:pPr>
            <w:pStyle w:val="Text85pt"/>
          </w:pPr>
          <w:r w:rsidRPr="00E32A52">
            <w:t>Papiermühlestrasse 17v</w:t>
          </w:r>
        </w:p>
        <w:p w:rsidR="005C127D" w:rsidRPr="00E32A52" w:rsidRDefault="005C127D" w:rsidP="00BD4C1D">
          <w:pPr>
            <w:pStyle w:val="Text85pt"/>
          </w:pPr>
          <w:r w:rsidRPr="00E32A52">
            <w:t>3000 Bern 22</w:t>
          </w:r>
        </w:p>
        <w:p w:rsidR="005C127D" w:rsidRPr="00E32A52" w:rsidRDefault="005C127D" w:rsidP="00BD4C1D">
          <w:pPr>
            <w:pStyle w:val="Text85pt"/>
          </w:pPr>
          <w:r w:rsidRPr="00E32A52">
            <w:t>+41 31 636 05 30</w:t>
          </w:r>
        </w:p>
      </w:tc>
      <w:tc>
        <w:tcPr>
          <w:tcW w:w="2495" w:type="dxa"/>
        </w:tcPr>
        <w:p w:rsidR="005C127D" w:rsidRDefault="005C127D" w:rsidP="008C5C9F">
          <w:pPr>
            <w:pStyle w:val="Kopfzeile"/>
            <w:jc w:val="right"/>
          </w:pP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08A10FBA" wp14:editId="25E507B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>
    <w:nsid w:val="4C8D0959"/>
    <w:multiLevelType w:val="hybridMultilevel"/>
    <w:tmpl w:val="9F96E02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9"/>
  </w:num>
  <w:num w:numId="23">
    <w:abstractNumId w:val="11"/>
  </w:num>
  <w:num w:numId="24">
    <w:abstractNumId w:val="15"/>
  </w:num>
  <w:num w:numId="25">
    <w:abstractNumId w:val="21"/>
  </w:num>
  <w:num w:numId="26">
    <w:abstractNumId w:val="17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0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0084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172D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6A5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127D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042A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4081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07980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3570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779AC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4FCC"/>
    <w:rsid w:val="00CA6658"/>
    <w:rsid w:val="00CA6F26"/>
    <w:rsid w:val="00CB2CE6"/>
    <w:rsid w:val="00CB35D9"/>
    <w:rsid w:val="00CB399B"/>
    <w:rsid w:val="00CB480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5A3B"/>
    <w:rsid w:val="00FB657F"/>
    <w:rsid w:val="00FB7DDF"/>
    <w:rsid w:val="00FC5023"/>
    <w:rsid w:val="00FD2271"/>
    <w:rsid w:val="00FD7512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footer" w:uiPriority="80"/>
    <w:lsdException w:name="caption" w:semiHidden="0" w:uiPriority="35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uiPriority="1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20918872c35548b2ac7a1da1044d504f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B91E6FB-402F-4FAC-A93E-6AC5DAD2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205</Words>
  <Characters>1164</Characters>
  <Application>Microsoft Office Word</Application>
  <DocSecurity>0</DocSecurity>
  <Lines>145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Reichenbach Selina</cp:lastModifiedBy>
  <cp:revision>3</cp:revision>
  <cp:lastPrinted>2019-09-11T20:00:00Z</cp:lastPrinted>
  <dcterms:created xsi:type="dcterms:W3CDTF">2020-08-05T09:34:00Z</dcterms:created>
  <dcterms:modified xsi:type="dcterms:W3CDTF">2020-08-05T09:38:00Z</dcterms:modified>
</cp:coreProperties>
</file>