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2C" w:rsidRDefault="00C16E2C" w:rsidP="00C16E2C">
      <w:pPr>
        <w:pStyle w:val="Titel"/>
        <w:jc w:val="center"/>
      </w:pPr>
      <w:r>
        <w:t>Musterdossier</w:t>
      </w:r>
    </w:p>
    <w:p w:rsidR="00E0716C" w:rsidRDefault="00C16E2C" w:rsidP="00C16E2C">
      <w:pPr>
        <w:pStyle w:val="Titel"/>
        <w:jc w:val="center"/>
      </w:pPr>
      <w:r>
        <w:t>Alarmstelle der Gemeinde</w:t>
      </w:r>
    </w:p>
    <w:p w:rsidR="00C16E2C" w:rsidRPr="0080792E" w:rsidRDefault="00C16E2C" w:rsidP="00C16E2C"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863600" y="2222500"/>
            <wp:positionH relativeFrom="margin">
              <wp:align>center</wp:align>
            </wp:positionH>
            <wp:positionV relativeFrom="margin">
              <wp:align>center</wp:align>
            </wp:positionV>
            <wp:extent cx="3459480" cy="3459480"/>
            <wp:effectExtent l="0" t="0" r="7620" b="7620"/>
            <wp:wrapSquare wrapText="bothSides"/>
            <wp:docPr id="12" name="Grafik 12" descr="sire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siren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16E2C" w:rsidRPr="0080792E" w:rsidSect="00725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C" w:rsidRDefault="00AF64DC" w:rsidP="00F91D37">
      <w:pPr>
        <w:spacing w:line="240" w:lineRule="auto"/>
      </w:pPr>
      <w:r>
        <w:separator/>
      </w:r>
    </w:p>
  </w:endnote>
  <w:endnote w:type="continuationSeparator" w:id="0">
    <w:p w:rsidR="00AF64DC" w:rsidRDefault="00AF64DC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E7" w:rsidRDefault="009B70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7D" w:rsidRPr="00BD4A9C" w:rsidRDefault="00C16E2C" w:rsidP="00632704">
    <w:pPr>
      <w:pStyle w:val="Fuzeile"/>
    </w:pPr>
    <w:fldSimple w:instr=" REF  Klassifizierung ">
      <w:r w:rsidR="00AF64DC" w:rsidRPr="003C4D36">
        <w:rPr>
          <w:rFonts w:ascii="Arial" w:eastAsia="Arial" w:hAnsi="Arial"/>
          <w:vanish/>
          <w:color w:val="7D9AA8" w:themeColor="accent1" w:themeTint="99"/>
        </w:rPr>
        <w:t>Klassifizierung wählen</w:t>
      </w:r>
    </w:fldSimple>
    <w:r w:rsidR="007E447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447D" w:rsidRPr="005C6148" w:rsidRDefault="007E447D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0792E" w:rsidRPr="0080792E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0792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E447D" w:rsidRPr="005C6148" w:rsidRDefault="007E447D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0792E" w:rsidRPr="0080792E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0792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E7" w:rsidRPr="0075237B" w:rsidRDefault="009B70E7" w:rsidP="00E675BA">
    <w:pPr>
      <w:pStyle w:val="Fuzeile"/>
    </w:pPr>
    <w:r>
      <w:t>Dossier Alarmstelle der Gemeinde</w:t>
    </w:r>
    <w:r>
      <w:tab/>
    </w:r>
    <w:r>
      <w:tab/>
    </w:r>
    <w:r>
      <w:tab/>
    </w:r>
    <w:r>
      <w:tab/>
    </w:r>
    <w:bookmarkStart w:id="0" w:name="_GoBack"/>
    <w:r w:rsidRPr="009B70E7">
      <w:rPr>
        <w:color w:val="FF0000"/>
      </w:rPr>
      <w:t>Stand 01.04.2019</w:t>
    </w:r>
    <w:bookmarkEnd w:id="0"/>
  </w:p>
  <w:p w:rsidR="007E447D" w:rsidRPr="005E4307" w:rsidRDefault="007E447D" w:rsidP="005E4307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C" w:rsidRDefault="00AF64DC" w:rsidP="00F91D37">
      <w:pPr>
        <w:spacing w:line="240" w:lineRule="auto"/>
      </w:pPr>
    </w:p>
    <w:p w:rsidR="00AF64DC" w:rsidRDefault="00AF64DC" w:rsidP="00F91D37">
      <w:pPr>
        <w:spacing w:line="240" w:lineRule="auto"/>
      </w:pPr>
    </w:p>
  </w:footnote>
  <w:footnote w:type="continuationSeparator" w:id="0">
    <w:p w:rsidR="00AF64DC" w:rsidRDefault="00AF64DC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E7" w:rsidRDefault="009B70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09" w:rsidRDefault="000A0709" w:rsidP="000A0709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2DEA3CA0" wp14:editId="0E2481EC">
          <wp:simplePos x="0" y="0"/>
          <wp:positionH relativeFrom="page">
            <wp:posOffset>853440</wp:posOffset>
          </wp:positionH>
          <wp:positionV relativeFrom="page">
            <wp:posOffset>312420</wp:posOffset>
          </wp:positionV>
          <wp:extent cx="939600" cy="23040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494"/>
      <w:gridCol w:w="4169"/>
      <w:gridCol w:w="1559"/>
      <w:gridCol w:w="1756"/>
    </w:tblGrid>
    <w:tr w:rsidR="008C5C9F" w:rsidTr="00C16E2C">
      <w:tc>
        <w:tcPr>
          <w:tcW w:w="2494" w:type="dxa"/>
        </w:tcPr>
        <w:p w:rsidR="008C5C9F" w:rsidRDefault="008C5C9F" w:rsidP="008C5C9F">
          <w:pPr>
            <w:pStyle w:val="Kopfzeile"/>
          </w:pPr>
        </w:p>
      </w:tc>
      <w:tc>
        <w:tcPr>
          <w:tcW w:w="4169" w:type="dxa"/>
        </w:tcPr>
        <w:p w:rsidR="008C5C9F" w:rsidRPr="0041542B" w:rsidRDefault="008C5C9F" w:rsidP="00C16E2C">
          <w:pPr>
            <w:pStyle w:val="Text85pt"/>
            <w:rPr>
              <w:highlight w:val="yellow"/>
            </w:rPr>
          </w:pPr>
        </w:p>
      </w:tc>
      <w:tc>
        <w:tcPr>
          <w:tcW w:w="1559" w:type="dxa"/>
        </w:tcPr>
        <w:p w:rsidR="008C5C9F" w:rsidRDefault="00C16E2C" w:rsidP="0041542B">
          <w:pPr>
            <w:pStyle w:val="Text85pt"/>
          </w:pPr>
          <w:r>
            <w:rPr>
              <w:noProof/>
              <w:lang w:eastAsia="de-CH"/>
            </w:rPr>
            <w:drawing>
              <wp:inline distT="0" distB="0" distL="0" distR="0" wp14:anchorId="60EE7559" wp14:editId="3718CA93">
                <wp:extent cx="903048" cy="263389"/>
                <wp:effectExtent l="0" t="0" r="0" b="381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Platzhalter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048" cy="263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6" w:type="dxa"/>
        </w:tcPr>
        <w:p w:rsidR="008C5C9F" w:rsidRDefault="00C16E2C" w:rsidP="008C5C9F">
          <w:pPr>
            <w:pStyle w:val="Kopfzeile"/>
            <w:jc w:val="right"/>
          </w:pPr>
          <w:r>
            <w:drawing>
              <wp:inline distT="0" distB="0" distL="0" distR="0" wp14:anchorId="4D203647" wp14:editId="67CF2991">
                <wp:extent cx="903048" cy="246087"/>
                <wp:effectExtent l="0" t="0" r="0" b="190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Platzhalter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048" cy="2460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447D" w:rsidRDefault="007E447D" w:rsidP="008C5C9F">
    <w:pPr>
      <w:pStyle w:val="Kopfzeile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7C3ECC3E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1F1559E"/>
    <w:multiLevelType w:val="hybridMultilevel"/>
    <w:tmpl w:val="9DFC3B54"/>
    <w:lvl w:ilvl="0" w:tplc="7E9480F8">
      <w:start w:val="1"/>
      <w:numFmt w:val="upperLetter"/>
      <w:pStyle w:val="FormularAufzhlungABC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6"/>
  </w:num>
  <w:num w:numId="27">
    <w:abstractNumId w:val="2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DC"/>
    <w:rsid w:val="00002978"/>
    <w:rsid w:val="00003404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0709"/>
    <w:rsid w:val="000A1884"/>
    <w:rsid w:val="000A42E5"/>
    <w:rsid w:val="000B0159"/>
    <w:rsid w:val="000B595D"/>
    <w:rsid w:val="000B64EC"/>
    <w:rsid w:val="000C49C1"/>
    <w:rsid w:val="000C5AA0"/>
    <w:rsid w:val="000C5AEF"/>
    <w:rsid w:val="000D06EA"/>
    <w:rsid w:val="000D1743"/>
    <w:rsid w:val="000D6FC5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125"/>
    <w:rsid w:val="0017672D"/>
    <w:rsid w:val="00190A82"/>
    <w:rsid w:val="00191ECD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64C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07AC2"/>
    <w:rsid w:val="002141FD"/>
    <w:rsid w:val="002214E4"/>
    <w:rsid w:val="00224C53"/>
    <w:rsid w:val="00224C9B"/>
    <w:rsid w:val="00225571"/>
    <w:rsid w:val="0022685B"/>
    <w:rsid w:val="0023205B"/>
    <w:rsid w:val="002338BD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844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2FD4"/>
    <w:rsid w:val="00303A65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2E31"/>
    <w:rsid w:val="003B4BF5"/>
    <w:rsid w:val="003D0FAA"/>
    <w:rsid w:val="003D1066"/>
    <w:rsid w:val="003D4FCF"/>
    <w:rsid w:val="003E0D7F"/>
    <w:rsid w:val="003F1A56"/>
    <w:rsid w:val="003F5FBC"/>
    <w:rsid w:val="003F70F2"/>
    <w:rsid w:val="003F711B"/>
    <w:rsid w:val="004007B2"/>
    <w:rsid w:val="0040593D"/>
    <w:rsid w:val="00410AF1"/>
    <w:rsid w:val="0041542B"/>
    <w:rsid w:val="004165DE"/>
    <w:rsid w:val="004212A5"/>
    <w:rsid w:val="00421DB9"/>
    <w:rsid w:val="00427E73"/>
    <w:rsid w:val="00430DE2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744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39D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351F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307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A6EE2"/>
    <w:rsid w:val="006B3473"/>
    <w:rsid w:val="006B3F19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5B9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6551F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C394A"/>
    <w:rsid w:val="007D06C7"/>
    <w:rsid w:val="007D263B"/>
    <w:rsid w:val="007D6F53"/>
    <w:rsid w:val="007E0460"/>
    <w:rsid w:val="007E3459"/>
    <w:rsid w:val="007E447D"/>
    <w:rsid w:val="007F0876"/>
    <w:rsid w:val="007F34B1"/>
    <w:rsid w:val="007F6C97"/>
    <w:rsid w:val="00801778"/>
    <w:rsid w:val="008057E9"/>
    <w:rsid w:val="0080792E"/>
    <w:rsid w:val="00807940"/>
    <w:rsid w:val="00810972"/>
    <w:rsid w:val="00814BE6"/>
    <w:rsid w:val="00824CE1"/>
    <w:rsid w:val="00826C63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C5C9F"/>
    <w:rsid w:val="008D07FD"/>
    <w:rsid w:val="008D2891"/>
    <w:rsid w:val="008D331E"/>
    <w:rsid w:val="008D57E8"/>
    <w:rsid w:val="008D6E0C"/>
    <w:rsid w:val="008E3CDA"/>
    <w:rsid w:val="008E4275"/>
    <w:rsid w:val="008E7456"/>
    <w:rsid w:val="008F1D13"/>
    <w:rsid w:val="008F23FC"/>
    <w:rsid w:val="008F6CE5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2000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B70E7"/>
    <w:rsid w:val="009C222B"/>
    <w:rsid w:val="009C5D78"/>
    <w:rsid w:val="009C60F7"/>
    <w:rsid w:val="009C67A8"/>
    <w:rsid w:val="009D0B5C"/>
    <w:rsid w:val="009D201B"/>
    <w:rsid w:val="009D4C91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64DC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264D0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832B7"/>
    <w:rsid w:val="00B84804"/>
    <w:rsid w:val="00B97F73"/>
    <w:rsid w:val="00BA0356"/>
    <w:rsid w:val="00BA1AB2"/>
    <w:rsid w:val="00BA4DDE"/>
    <w:rsid w:val="00BA68A9"/>
    <w:rsid w:val="00BA741D"/>
    <w:rsid w:val="00BB49D5"/>
    <w:rsid w:val="00BB6C3C"/>
    <w:rsid w:val="00BB6C6A"/>
    <w:rsid w:val="00BC3E90"/>
    <w:rsid w:val="00BC655F"/>
    <w:rsid w:val="00BD3717"/>
    <w:rsid w:val="00BD4A9C"/>
    <w:rsid w:val="00BE1E62"/>
    <w:rsid w:val="00BF330A"/>
    <w:rsid w:val="00BF7052"/>
    <w:rsid w:val="00C034B4"/>
    <w:rsid w:val="00C05FAB"/>
    <w:rsid w:val="00C16C85"/>
    <w:rsid w:val="00C16E2C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A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15923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16A6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BE6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1FF8"/>
    <w:rsid w:val="00DE49FA"/>
    <w:rsid w:val="00DF4E3D"/>
    <w:rsid w:val="00DF62F4"/>
    <w:rsid w:val="00E0021E"/>
    <w:rsid w:val="00E0430F"/>
    <w:rsid w:val="00E04A81"/>
    <w:rsid w:val="00E05E7B"/>
    <w:rsid w:val="00E0716C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97CB6"/>
    <w:rsid w:val="00EA0F01"/>
    <w:rsid w:val="00EA5080"/>
    <w:rsid w:val="00EA59B8"/>
    <w:rsid w:val="00EA5A01"/>
    <w:rsid w:val="00EC17A2"/>
    <w:rsid w:val="00EC1D69"/>
    <w:rsid w:val="00EC2DF9"/>
    <w:rsid w:val="00EC6A5B"/>
    <w:rsid w:val="00EC6EC9"/>
    <w:rsid w:val="00ED240B"/>
    <w:rsid w:val="00ED423C"/>
    <w:rsid w:val="00ED60E9"/>
    <w:rsid w:val="00EE0BC4"/>
    <w:rsid w:val="00EE65E4"/>
    <w:rsid w:val="00EE6E36"/>
    <w:rsid w:val="00EF1AEA"/>
    <w:rsid w:val="00EF5E4D"/>
    <w:rsid w:val="00F016BC"/>
    <w:rsid w:val="00F01EA9"/>
    <w:rsid w:val="00F0208C"/>
    <w:rsid w:val="00F03F53"/>
    <w:rsid w:val="00F052A0"/>
    <w:rsid w:val="00F0660B"/>
    <w:rsid w:val="00F07D9D"/>
    <w:rsid w:val="00F1146B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FEAC67E"/>
  <w15:docId w15:val="{F426D927-D220-44E4-B090-C2A3BE61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6A6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D716A6"/>
    <w:rPr>
      <w:vanish w:val="0"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E447D"/>
    <w:rPr>
      <w:color w:val="605E5C"/>
      <w:shd w:val="clear" w:color="auto" w:fill="E1DFDD"/>
    </w:rPr>
  </w:style>
  <w:style w:type="table" w:customStyle="1" w:styleId="BEFormular-Tabelle">
    <w:name w:val="BE: Formular-Tabelle"/>
    <w:basedOn w:val="NormaleTabelle"/>
    <w:uiPriority w:val="99"/>
    <w:rsid w:val="00E97CB6"/>
    <w:pPr>
      <w:spacing w:after="0" w:line="240" w:lineRule="auto"/>
    </w:pPr>
    <w:tblPr>
      <w:tblCellMar>
        <w:left w:w="0" w:type="dxa"/>
        <w:right w:w="28" w:type="dxa"/>
      </w:tblCellMar>
    </w:tblPr>
    <w:tcPr>
      <w:vAlign w:val="center"/>
    </w:tcPr>
  </w:style>
  <w:style w:type="paragraph" w:customStyle="1" w:styleId="FormularEingabetext">
    <w:name w:val="Formular: Eingabetext"/>
    <w:basedOn w:val="Text85pt"/>
    <w:uiPriority w:val="19"/>
    <w:qFormat/>
    <w:rsid w:val="00BB6C3C"/>
    <w:pPr>
      <w:ind w:left="112"/>
    </w:pPr>
  </w:style>
  <w:style w:type="paragraph" w:customStyle="1" w:styleId="FormularTrennlinie">
    <w:name w:val="Formular: Trennlinie"/>
    <w:basedOn w:val="Text85pt"/>
    <w:next w:val="Text85pt"/>
    <w:uiPriority w:val="20"/>
    <w:qFormat/>
    <w:rsid w:val="00B832B7"/>
    <w:pPr>
      <w:pBdr>
        <w:bottom w:val="single" w:sz="2" w:space="1" w:color="B1B9BD" w:themeColor="background2"/>
      </w:pBdr>
      <w:spacing w:before="160" w:after="160"/>
      <w:ind w:left="28" w:right="28"/>
    </w:pPr>
  </w:style>
  <w:style w:type="paragraph" w:customStyle="1" w:styleId="FormularBezeichnungstext">
    <w:name w:val="Formular: Bezeichnungstext"/>
    <w:basedOn w:val="Text65pt"/>
    <w:uiPriority w:val="19"/>
    <w:qFormat/>
    <w:rsid w:val="00E97CB6"/>
  </w:style>
  <w:style w:type="paragraph" w:customStyle="1" w:styleId="FormularUntertitel">
    <w:name w:val="Formular: Untertitel"/>
    <w:basedOn w:val="Text85pt"/>
    <w:next w:val="Text85pt"/>
    <w:uiPriority w:val="19"/>
    <w:qFormat/>
    <w:rsid w:val="00F0208C"/>
    <w:pPr>
      <w:spacing w:before="160" w:after="120"/>
    </w:pPr>
    <w:rPr>
      <w:b/>
      <w:bCs w:val="0"/>
    </w:rPr>
  </w:style>
  <w:style w:type="paragraph" w:customStyle="1" w:styleId="FormularNummerierung">
    <w:name w:val="Formular: Nummerierung"/>
    <w:basedOn w:val="Nummerierung1"/>
    <w:uiPriority w:val="20"/>
    <w:qFormat/>
    <w:rsid w:val="00E0716C"/>
    <w:rPr>
      <w:b/>
      <w:bCs w:val="0"/>
      <w:sz w:val="17"/>
      <w:szCs w:val="17"/>
    </w:rPr>
  </w:style>
  <w:style w:type="paragraph" w:customStyle="1" w:styleId="FormularAufzhlungABC">
    <w:name w:val="Formular: Aufzählung ABC"/>
    <w:basedOn w:val="Text85pt"/>
    <w:uiPriority w:val="20"/>
    <w:qFormat/>
    <w:rsid w:val="00E0716C"/>
    <w:pPr>
      <w:numPr>
        <w:numId w:val="26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MIAXIOMA\View_5f46dabc6b154ed19e87094e0e3eabe3\Formular%20BE%20B%20V4%20platzsparende%20Absenderangaben.dotm" TargetMode="Externa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A78DD74-0B4B-46E8-B86E-DDA9532F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BE B V4 platzsparende Absenderangaben.dotm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Reichenbach Selina</dc:creator>
  <dc:description>numéro de document</dc:description>
  <cp:lastModifiedBy>Gerber Nadine, SID-BSM-AB</cp:lastModifiedBy>
  <cp:revision>3</cp:revision>
  <cp:lastPrinted>2019-09-11T20:00:00Z</cp:lastPrinted>
  <dcterms:created xsi:type="dcterms:W3CDTF">2020-12-28T07:28:00Z</dcterms:created>
  <dcterms:modified xsi:type="dcterms:W3CDTF">2021-08-17T10:53:00Z</dcterms:modified>
</cp:coreProperties>
</file>