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9C" w:rsidRPr="00616E27" w:rsidRDefault="0054379C" w:rsidP="0054379C">
      <w:pPr>
        <w:pStyle w:val="Titel"/>
        <w:spacing w:before="0"/>
        <w:rPr>
          <w:sz w:val="38"/>
          <w:szCs w:val="38"/>
        </w:rPr>
      </w:pPr>
      <w:r w:rsidRPr="00616E27">
        <w:rPr>
          <w:sz w:val="38"/>
          <w:szCs w:val="38"/>
        </w:rPr>
        <w:t>Dossier Alarmierung</w:t>
      </w:r>
    </w:p>
    <w:p w:rsidR="0054379C" w:rsidRPr="00616E27" w:rsidRDefault="0054379C" w:rsidP="0054379C">
      <w:r w:rsidRPr="00616E27">
        <w:rPr>
          <w:b/>
        </w:rPr>
        <w:t>Adressaten:</w:t>
      </w:r>
      <w:r w:rsidRPr="00616E27">
        <w:rPr>
          <w:b/>
        </w:rPr>
        <w:tab/>
      </w:r>
      <w:r w:rsidRPr="00616E27">
        <w:t>Gemeindebehörden, Zivile Führungsorgane; Kommandanten Feuerwehr und Zivilschutz</w:t>
      </w:r>
    </w:p>
    <w:p w:rsidR="0054379C" w:rsidRPr="00616E27" w:rsidRDefault="0054379C" w:rsidP="0054379C">
      <w:pPr>
        <w:pStyle w:val="berschrift1"/>
        <w:spacing w:after="120"/>
      </w:pPr>
      <w:r w:rsidRPr="00616E27">
        <w:t>Inhalte:</w:t>
      </w:r>
    </w:p>
    <w:p w:rsidR="0054379C" w:rsidRPr="00616E27" w:rsidRDefault="0054379C" w:rsidP="0054379C">
      <w:pPr>
        <w:pStyle w:val="berschrift1"/>
        <w:spacing w:before="240"/>
      </w:pPr>
      <w:r w:rsidRPr="00616E27">
        <w:t>a)</w:t>
      </w:r>
      <w:r w:rsidRPr="00616E27">
        <w:tab/>
        <w:t>Allgemeine Grundlagen (alle Alarmstellen der Gemeinde im Kanton Bern)</w:t>
      </w:r>
    </w:p>
    <w:p w:rsidR="0054379C" w:rsidRPr="00616E27" w:rsidRDefault="0054379C" w:rsidP="0054379C">
      <w:pPr>
        <w:pStyle w:val="Nummerierung1"/>
      </w:pPr>
      <w:r w:rsidRPr="00616E27">
        <w:t>Weisung Alarmierung der Bevölkerung, Stand 01.01.2015</w:t>
      </w:r>
    </w:p>
    <w:p w:rsidR="0054379C" w:rsidRPr="00616E27" w:rsidRDefault="0054379C" w:rsidP="0054379C">
      <w:pPr>
        <w:pStyle w:val="Nummerierung1"/>
      </w:pPr>
      <w:r w:rsidRPr="00616E27">
        <w:t>Leistungsauftrag der Gemeinde/n an die Alarmstelle der Gemeinde zwecks Sicherstellung Alarmierung Bevölkerung</w:t>
      </w:r>
    </w:p>
    <w:p w:rsidR="0054379C" w:rsidRPr="00616E27" w:rsidRDefault="0054379C" w:rsidP="0054379C">
      <w:pPr>
        <w:pStyle w:val="Nummerierung1"/>
      </w:pPr>
      <w:r w:rsidRPr="00616E27">
        <w:t>Checkliste Grundbereitschaft Alarmierung</w:t>
      </w:r>
    </w:p>
    <w:p w:rsidR="0054379C" w:rsidRPr="00616E27" w:rsidRDefault="0054379C" w:rsidP="0054379C">
      <w:pPr>
        <w:pStyle w:val="Nummerierung1"/>
      </w:pPr>
      <w:r w:rsidRPr="00616E27">
        <w:t>Checkliste Erstellen der kommunalen Alarmierungsbereitschaft / Vollzug Alarmauslösung (alle Gemeinden BE) / Referenzszenario: Unfall mit Freisetzung von Chlorgas</w:t>
      </w:r>
    </w:p>
    <w:p w:rsidR="0054379C" w:rsidRPr="00616E27" w:rsidRDefault="0054379C" w:rsidP="0054379C">
      <w:pPr>
        <w:pStyle w:val="Nummerierung1"/>
      </w:pPr>
      <w:r w:rsidRPr="00616E27">
        <w:t>Checkliste Fehlalarm</w:t>
      </w:r>
    </w:p>
    <w:p w:rsidR="0054379C" w:rsidRPr="00616E27" w:rsidRDefault="0054379C" w:rsidP="0054379C">
      <w:pPr>
        <w:pStyle w:val="berschrift1"/>
      </w:pPr>
      <w:r w:rsidRPr="00616E27">
        <w:t>b)</w:t>
      </w:r>
      <w:r w:rsidRPr="00616E27">
        <w:tab/>
        <w:t>Gefahrenspezifische Grundlagen (nur Zonen 1&amp;2 KKW / Nahbereich Talsperren)</w:t>
      </w:r>
    </w:p>
    <w:p w:rsidR="0054379C" w:rsidRPr="00616E27" w:rsidRDefault="0054379C" w:rsidP="0054379C">
      <w:pPr>
        <w:pStyle w:val="Nummerierung1"/>
      </w:pPr>
      <w:r w:rsidRPr="00616E27">
        <w:t>Dossier Massnahmen der Alarmstelle der Gemeinde bei einem Kernkraftwerksunfall (Zonen 1 &amp; 2)</w:t>
      </w:r>
    </w:p>
    <w:p w:rsidR="0054379C" w:rsidRPr="00616E27" w:rsidRDefault="0054379C" w:rsidP="009D496A">
      <w:pPr>
        <w:pStyle w:val="Listenabsatz"/>
        <w:numPr>
          <w:ilvl w:val="0"/>
          <w:numId w:val="10"/>
        </w:numPr>
        <w:rPr>
          <w:highlight w:val="yellow"/>
        </w:rPr>
      </w:pPr>
      <w:r w:rsidRPr="00616E27">
        <w:rPr>
          <w:highlight w:val="yellow"/>
        </w:rPr>
        <w:t>Liste 1:</w:t>
      </w:r>
      <w:r w:rsidRPr="00616E27">
        <w:rPr>
          <w:highlight w:val="yellow"/>
        </w:rPr>
        <w:tab/>
        <w:t>WARNUNG</w:t>
      </w:r>
    </w:p>
    <w:p w:rsidR="0054379C" w:rsidRPr="00616E27" w:rsidRDefault="0054379C" w:rsidP="009D496A">
      <w:pPr>
        <w:pStyle w:val="Listenabsatz"/>
        <w:numPr>
          <w:ilvl w:val="0"/>
          <w:numId w:val="10"/>
        </w:numPr>
        <w:rPr>
          <w:highlight w:val="yellow"/>
        </w:rPr>
      </w:pPr>
      <w:r w:rsidRPr="00616E27">
        <w:rPr>
          <w:highlight w:val="yellow"/>
        </w:rPr>
        <w:t>Liste 2:</w:t>
      </w:r>
      <w:r w:rsidRPr="00616E27">
        <w:rPr>
          <w:highlight w:val="yellow"/>
        </w:rPr>
        <w:tab/>
        <w:t>ALLGEMEINER ALARM</w:t>
      </w:r>
    </w:p>
    <w:p w:rsidR="0054379C" w:rsidRPr="00616E27" w:rsidRDefault="0054379C" w:rsidP="009D496A">
      <w:pPr>
        <w:pStyle w:val="Listenabsatz"/>
        <w:numPr>
          <w:ilvl w:val="0"/>
          <w:numId w:val="10"/>
        </w:numPr>
        <w:rPr>
          <w:highlight w:val="yellow"/>
        </w:rPr>
      </w:pPr>
      <w:r w:rsidRPr="00616E27">
        <w:rPr>
          <w:highlight w:val="yellow"/>
        </w:rPr>
        <w:t>Liste 3:</w:t>
      </w:r>
      <w:r w:rsidRPr="00616E27">
        <w:rPr>
          <w:highlight w:val="yellow"/>
        </w:rPr>
        <w:tab/>
        <w:t>ERNEUTER ALLGEMEINER ALARM</w:t>
      </w:r>
    </w:p>
    <w:p w:rsidR="0054379C" w:rsidRPr="00616E27" w:rsidRDefault="0054379C" w:rsidP="009D496A">
      <w:pPr>
        <w:pStyle w:val="Listenabsatz"/>
        <w:numPr>
          <w:ilvl w:val="0"/>
          <w:numId w:val="10"/>
        </w:numPr>
        <w:rPr>
          <w:highlight w:val="yellow"/>
        </w:rPr>
      </w:pPr>
      <w:r w:rsidRPr="00616E27">
        <w:rPr>
          <w:highlight w:val="yellow"/>
        </w:rPr>
        <w:t>Liste 4:</w:t>
      </w:r>
      <w:r w:rsidRPr="00616E27">
        <w:rPr>
          <w:highlight w:val="yellow"/>
        </w:rPr>
        <w:tab/>
        <w:t>SCHNELLER STÖRFALL (nur Zone 1 KKM)</w:t>
      </w:r>
    </w:p>
    <w:p w:rsidR="0054379C" w:rsidRPr="00616E27" w:rsidRDefault="0054379C" w:rsidP="0054379C">
      <w:pPr>
        <w:pStyle w:val="Nummerierung1"/>
        <w:rPr>
          <w:color w:val="FF0000"/>
        </w:rPr>
      </w:pPr>
      <w:r w:rsidRPr="00616E27">
        <w:rPr>
          <w:color w:val="000000" w:themeColor="text1"/>
        </w:rPr>
        <w:t xml:space="preserve">Dossier </w:t>
      </w:r>
      <w:r w:rsidRPr="00616E27">
        <w:rPr>
          <w:color w:val="FF0000"/>
        </w:rPr>
        <w:t xml:space="preserve">Massnahmen des Kantons, der Gemeinde, der Alarmstelle der Gemeinde und des Talsperren-Betreibers bei drohender Überflutung im Nah- und Fernbereich von Talsperren </w:t>
      </w:r>
      <w:r w:rsidRPr="00616E27">
        <w:rPr>
          <w:color w:val="000000" w:themeColor="text1"/>
        </w:rPr>
        <w:t>(Betroffene gemäss Überflutungskarte)</w:t>
      </w:r>
    </w:p>
    <w:p w:rsidR="0054379C" w:rsidRPr="00616E27" w:rsidRDefault="0054379C" w:rsidP="009D496A">
      <w:pPr>
        <w:pStyle w:val="Listenabsatz"/>
        <w:numPr>
          <w:ilvl w:val="0"/>
          <w:numId w:val="11"/>
        </w:numPr>
        <w:rPr>
          <w:color w:val="FF0000"/>
        </w:rPr>
      </w:pPr>
      <w:r w:rsidRPr="00616E27">
        <w:rPr>
          <w:color w:val="FF0000"/>
        </w:rPr>
        <w:t>Anhänge 1-5: Massnahmenlisten nach Gefahrenstufen</w:t>
      </w:r>
    </w:p>
    <w:p w:rsidR="0054379C" w:rsidRPr="00616E27" w:rsidRDefault="0054379C" w:rsidP="009D496A">
      <w:pPr>
        <w:pStyle w:val="Listenabsatz"/>
        <w:numPr>
          <w:ilvl w:val="0"/>
          <w:numId w:val="11"/>
        </w:numPr>
        <w:rPr>
          <w:color w:val="FF0000"/>
        </w:rPr>
      </w:pPr>
      <w:r w:rsidRPr="00616E27">
        <w:rPr>
          <w:color w:val="FF0000"/>
        </w:rPr>
        <w:t>Anhang 6: Alarmierungsdispositiv Wasseralarm für Nah- und Fernzonen</w:t>
      </w:r>
    </w:p>
    <w:p w:rsidR="0054379C" w:rsidRPr="00616E27" w:rsidRDefault="0054379C" w:rsidP="0054379C">
      <w:pPr>
        <w:pStyle w:val="berschrift1"/>
      </w:pPr>
      <w:r w:rsidRPr="00616E27">
        <w:t>Anhänge:</w:t>
      </w:r>
    </w:p>
    <w:p w:rsidR="0054379C" w:rsidRPr="00616E27" w:rsidRDefault="0054379C" w:rsidP="0054379C">
      <w:r w:rsidRPr="00616E27">
        <w:t xml:space="preserve">Die Anhänge sind </w:t>
      </w:r>
      <w:r w:rsidRPr="00616E27">
        <w:rPr>
          <w:color w:val="FF0000"/>
        </w:rPr>
        <w:t xml:space="preserve">ein </w:t>
      </w:r>
      <w:r w:rsidRPr="00616E27">
        <w:t>wesentlicher Teil der kommunalen Planungen zur Sicherstellung der Alarmierung der Bevölkerung. Die Datenpflege obliegt den Gemeinden. Die Kdt ZSO stellen die Verbindung zum BSM sicher und wirken in ihrem Zuständigkeitsbereich als Koordinator. Massgebend ist der kommunale Leistungsauftrag.</w:t>
      </w:r>
    </w:p>
    <w:p w:rsidR="0054379C" w:rsidRPr="00616E27" w:rsidRDefault="0054379C" w:rsidP="009D496A">
      <w:pPr>
        <w:pStyle w:val="Nummerierung1"/>
        <w:numPr>
          <w:ilvl w:val="7"/>
          <w:numId w:val="9"/>
        </w:numPr>
      </w:pPr>
      <w:r w:rsidRPr="00616E27">
        <w:t>Verzeichnis der Empfänger von Warnmeldungen</w:t>
      </w:r>
    </w:p>
    <w:p w:rsidR="0054379C" w:rsidRPr="00616E27" w:rsidRDefault="0054379C" w:rsidP="009D496A">
      <w:pPr>
        <w:pStyle w:val="Nummerierung1"/>
        <w:numPr>
          <w:ilvl w:val="7"/>
          <w:numId w:val="9"/>
        </w:numPr>
      </w:pPr>
      <w:r w:rsidRPr="00616E27">
        <w:t>Alarmierungsliste für die Sirenen-Alarmgruppe der Gemeinden</w:t>
      </w:r>
    </w:p>
    <w:p w:rsidR="0054379C" w:rsidRPr="00616E27" w:rsidRDefault="0054379C" w:rsidP="009D496A">
      <w:pPr>
        <w:pStyle w:val="Nummerierung1"/>
        <w:numPr>
          <w:ilvl w:val="7"/>
          <w:numId w:val="9"/>
        </w:numPr>
      </w:pPr>
      <w:r w:rsidRPr="00616E27">
        <w:t xml:space="preserve">Beschallungskarten stationäre Sirenen </w:t>
      </w:r>
      <w:r w:rsidRPr="00616E27">
        <w:rPr>
          <w:color w:val="FF0000"/>
        </w:rPr>
        <w:t>und Fahrrouten der mobilen Sirenen</w:t>
      </w:r>
    </w:p>
    <w:p w:rsidR="0054379C" w:rsidRPr="00616E27" w:rsidRDefault="0054379C" w:rsidP="009D496A">
      <w:pPr>
        <w:pStyle w:val="Nummerierung1"/>
        <w:numPr>
          <w:ilvl w:val="7"/>
          <w:numId w:val="9"/>
        </w:numPr>
      </w:pPr>
      <w:r w:rsidRPr="00616E27">
        <w:t>Auslösestandorte stationäre Sirenen / Verantwortliche für die manuelle Auslösung</w:t>
      </w:r>
    </w:p>
    <w:p w:rsidR="0054379C" w:rsidRPr="00616E27" w:rsidRDefault="0054379C" w:rsidP="009D496A">
      <w:pPr>
        <w:pStyle w:val="Nummerierung1"/>
        <w:numPr>
          <w:ilvl w:val="7"/>
          <w:numId w:val="9"/>
        </w:numPr>
      </w:pPr>
      <w:r w:rsidRPr="00616E27">
        <w:t>Sirenen Standblatt (pro Sirene)</w:t>
      </w:r>
    </w:p>
    <w:p w:rsidR="0054379C" w:rsidRPr="00616E27" w:rsidRDefault="0054379C" w:rsidP="009D496A">
      <w:pPr>
        <w:pStyle w:val="Nummerierung1"/>
        <w:numPr>
          <w:ilvl w:val="7"/>
          <w:numId w:val="9"/>
        </w:numPr>
      </w:pPr>
      <w:r w:rsidRPr="00616E27">
        <w:t>Verzeichnis der Halter für die Alarmierung mittels mobiler Sirenen</w:t>
      </w:r>
    </w:p>
    <w:p w:rsidR="0054379C" w:rsidRPr="00616E27" w:rsidRDefault="0054379C" w:rsidP="009D496A">
      <w:pPr>
        <w:pStyle w:val="Nummerierung1"/>
        <w:numPr>
          <w:ilvl w:val="7"/>
          <w:numId w:val="9"/>
        </w:numPr>
      </w:pPr>
      <w:r w:rsidRPr="00616E27">
        <w:t>Auftrag an den Fahrer der mobilen Sirene Nr. X / Routenplan</w:t>
      </w:r>
    </w:p>
    <w:p w:rsidR="0054379C" w:rsidRPr="00616E27" w:rsidRDefault="0054379C" w:rsidP="009D496A">
      <w:pPr>
        <w:pStyle w:val="Nummerierung1"/>
        <w:numPr>
          <w:ilvl w:val="7"/>
          <w:numId w:val="9"/>
        </w:numPr>
      </w:pPr>
      <w:r w:rsidRPr="00616E27">
        <w:t>Telefonverzeichnis Alarmierung Bevölkerung</w:t>
      </w:r>
    </w:p>
    <w:p w:rsidR="0054379C" w:rsidRPr="00616E27" w:rsidRDefault="0054379C" w:rsidP="009D496A">
      <w:pPr>
        <w:pStyle w:val="Nummerierung1"/>
        <w:numPr>
          <w:ilvl w:val="7"/>
          <w:numId w:val="9"/>
        </w:numPr>
      </w:pPr>
      <w:r w:rsidRPr="00616E27">
        <w:t>Link Liste zu gesetzlichen Grundlagen / Fachunterlagen</w:t>
      </w:r>
      <w:r w:rsidR="00616E27" w:rsidRPr="00616E27">
        <w:t xml:space="preserve"> - </w:t>
      </w:r>
      <w:r w:rsidR="00616E27" w:rsidRPr="00616E27">
        <w:rPr>
          <w:color w:val="FF0000"/>
        </w:rPr>
        <w:t>gelöscht</w:t>
      </w:r>
      <w:bookmarkStart w:id="0" w:name="_GoBack"/>
      <w:bookmarkEnd w:id="0"/>
    </w:p>
    <w:p w:rsidR="0054379C" w:rsidRPr="00616E27" w:rsidRDefault="0054379C" w:rsidP="009D496A">
      <w:pPr>
        <w:pStyle w:val="Nummerierung1"/>
        <w:numPr>
          <w:ilvl w:val="7"/>
          <w:numId w:val="9"/>
        </w:numPr>
      </w:pPr>
      <w:r w:rsidRPr="00616E27">
        <w:t>Auftrag an das Absperrteam X „Mauss“ (Muster Absperrkonzept Zone 1 KKM)</w:t>
      </w:r>
    </w:p>
    <w:p w:rsidR="0054379C" w:rsidRPr="00616E27" w:rsidRDefault="0054379C" w:rsidP="0054379C">
      <w:pPr>
        <w:pStyle w:val="berschrift1"/>
      </w:pPr>
      <w:r w:rsidRPr="00616E27">
        <w:lastRenderedPageBreak/>
        <w:t>Hinweise für den Benutzer der Vorlagen:</w:t>
      </w:r>
    </w:p>
    <w:p w:rsidR="00B56893" w:rsidRPr="00616E27" w:rsidRDefault="0054379C" w:rsidP="0054379C">
      <w:r w:rsidRPr="00616E27">
        <w:t xml:space="preserve">Die Vorlagen müssen auf die lokalen/regionalen Bedürfnisse angepasst werden und können nicht unbesehen übernommen werden. Das Menu-System erlaubt eine massgeschneiderte Auswahl. Die farbig hinterlegten Dokumente haben einen gefahrenspezifischen Hintergrund und sind insbesondere auf spezielle Gebiete ausgerichtet. Der politischen Behörden sind für eine klare und unmissverständliche Regelung der Zuständigkeiten verantwortlich und können dabei einen hohen Handlungsspielraum ausschöpfen. Die Konsequenzen der Regionalisierung von Einsatzdiensten und Führungsorganen sowie </w:t>
      </w:r>
      <w:r w:rsidRPr="00616E27">
        <w:rPr>
          <w:color w:val="FF0000"/>
        </w:rPr>
        <w:t xml:space="preserve">die Strukturen </w:t>
      </w:r>
      <w:r w:rsidRPr="00616E27">
        <w:t>der Verwaltungskreise sind angemessen zu berücksichtigen.</w:t>
      </w:r>
    </w:p>
    <w:sectPr w:rsidR="00B56893" w:rsidRPr="00616E27" w:rsidSect="006A000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05" w:rsidRPr="00616E27" w:rsidRDefault="006A0005">
      <w:r w:rsidRPr="00616E27">
        <w:separator/>
      </w:r>
    </w:p>
  </w:endnote>
  <w:endnote w:type="continuationSeparator" w:id="0">
    <w:p w:rsidR="006A0005" w:rsidRPr="00616E27" w:rsidRDefault="006A0005">
      <w:r w:rsidRPr="00616E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6D" w:rsidRPr="00616E27" w:rsidRDefault="007600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4D" w:rsidRPr="00616E27" w:rsidRDefault="00467F4D" w:rsidP="00E675BA">
    <w:pPr>
      <w:pStyle w:val="Fuzeile"/>
      <w:rPr>
        <w:color w:val="FF0000"/>
      </w:rPr>
    </w:pPr>
    <w:r w:rsidRPr="00616E27">
      <w:t>Dossier Alarmstelle der Gemeinde</w:t>
    </w:r>
    <w:r w:rsidRPr="00616E27">
      <w:rPr>
        <w:color w:val="FF0000"/>
      </w:rPr>
      <w:tab/>
    </w:r>
    <w:r w:rsidRPr="00616E27">
      <w:rPr>
        <w:color w:val="FF0000"/>
      </w:rPr>
      <w:tab/>
    </w:r>
    <w:r w:rsidRPr="00616E27">
      <w:rPr>
        <w:color w:val="FF0000"/>
      </w:rPr>
      <w:tab/>
    </w:r>
    <w:r w:rsidRPr="00616E27">
      <w:rPr>
        <w:color w:val="FF0000"/>
      </w:rPr>
      <w:tab/>
      <w:t>Stand 01.04.2019</w:t>
    </w:r>
  </w:p>
  <w:p w:rsidR="00F11761" w:rsidRPr="00616E27" w:rsidRDefault="00F11761" w:rsidP="00761C18">
    <w:pPr>
      <w:pStyle w:val="Vorlagenbezeichnung"/>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6D" w:rsidRPr="00616E27" w:rsidRDefault="00760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05" w:rsidRPr="00616E27" w:rsidRDefault="006A0005">
      <w:r w:rsidRPr="00616E27">
        <w:separator/>
      </w:r>
    </w:p>
  </w:footnote>
  <w:footnote w:type="continuationSeparator" w:id="0">
    <w:p w:rsidR="006A0005" w:rsidRPr="00616E27" w:rsidRDefault="006A0005">
      <w:r w:rsidRPr="00616E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6D" w:rsidRPr="00616E27" w:rsidRDefault="007600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245"/>
      <w:gridCol w:w="4733"/>
    </w:tblGrid>
    <w:tr w:rsidR="0072055B" w:rsidRPr="00616E27" w:rsidTr="006A0005">
      <w:tc>
        <w:tcPr>
          <w:tcW w:w="5245" w:type="dxa"/>
        </w:tcPr>
        <w:p w:rsidR="0072055B" w:rsidRPr="00616E27" w:rsidRDefault="0072055B" w:rsidP="00BA67D5">
          <w:pPr>
            <w:pStyle w:val="Kopfzeile"/>
          </w:pPr>
        </w:p>
      </w:tc>
      <w:tc>
        <w:tcPr>
          <w:tcW w:w="4733" w:type="dxa"/>
        </w:tcPr>
        <w:p w:rsidR="0072055B" w:rsidRPr="00616E27" w:rsidRDefault="00D51E13" w:rsidP="006A0005">
          <w:pPr>
            <w:pStyle w:val="Kopfzeile"/>
          </w:pPr>
          <w:r w:rsidRPr="00616E27">
            <w:t>Dossier Alarmstelle der Gemeinde</w:t>
          </w:r>
        </w:p>
      </w:tc>
    </w:tr>
  </w:tbl>
  <w:p w:rsidR="00DA6BED" w:rsidRPr="00616E27" w:rsidRDefault="006A0005" w:rsidP="00F64BCA">
    <w:r w:rsidRPr="00616E27">
      <w:rPr>
        <w:noProof/>
        <w:lang w:eastAsia="de-CH"/>
      </w:rPr>
      <w:drawing>
        <wp:anchor distT="0" distB="0" distL="114300" distR="114300" simplePos="0" relativeHeight="251668480" behindDoc="1" locked="1" layoutInCell="1" allowOverlap="1" wp14:anchorId="18848072" wp14:editId="2E4046F1">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6D" w:rsidRPr="00616E27" w:rsidRDefault="007600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3" w15:restartNumberingAfterBreak="0">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5" w15:restartNumberingAfterBreak="0">
    <w:nsid w:val="4C0D46FD"/>
    <w:multiLevelType w:val="multilevel"/>
    <w:tmpl w:val="1ADA7302"/>
    <w:lvl w:ilvl="0">
      <w:start w:val="2"/>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9"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2"/>
  </w:num>
  <w:num w:numId="2">
    <w:abstractNumId w:val="9"/>
  </w:num>
  <w:num w:numId="3">
    <w:abstractNumId w:val="8"/>
  </w:num>
  <w:num w:numId="4">
    <w:abstractNumId w:val="4"/>
  </w:num>
  <w:num w:numId="5">
    <w:abstractNumId w:val="7"/>
  </w:num>
  <w:num w:numId="6">
    <w:abstractNumId w:val="6"/>
  </w:num>
  <w:num w:numId="7">
    <w:abstractNumId w:val="1"/>
  </w:num>
  <w:num w:numId="8">
    <w:abstractNumId w:val="5"/>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 PrimaryUID=&quot;ClientSuite&quot; Active=&quot;true&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 PrimaryUID=&quot;ClientSuite&quot; Active=&quot;true&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 PrimaryUID=&quot;ClientSuite&quot; Active=&quot;true&quot;&gt;&lt;Field Name=&quot;UID&quot; Value=&quot;2003121817293296325874&quot;/&gt;&lt;Field Name=&quot;IDName&quot; Value=&quot;(Leer)&quot;/&gt;&lt;/DocProp&gt;&lt;DocProp UID=&quot;2004112217333376588294&quot; EntryUID=&quot;2004123010144120300001&quot; PrimaryUID=&quot;ClientSuite&quot; Active=&quot;true&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 PrimaryUID=&quot;ClientSuite&quot; Active=&quot;true&quot;&gt;&lt;Field Name=&quot;UID&quot; Value=&quot;2003121817293296325874&quot;/&gt;&lt;/DocProp&gt;&lt;DocProp UID=&quot;2010020409223900652065&quot; EntryUID=&quot;2003121817293296325874&quot; PrimaryUID=&quot;ClientSuite&quot; Active=&quot;true&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 PrimaryUID=&quot;ClientSuite&quo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235C"/>
    <w:rsid w:val="0038353C"/>
    <w:rsid w:val="00390F5C"/>
    <w:rsid w:val="00391A0B"/>
    <w:rsid w:val="00396159"/>
    <w:rsid w:val="003A0515"/>
    <w:rsid w:val="003A0EAA"/>
    <w:rsid w:val="003A293A"/>
    <w:rsid w:val="003A5C7A"/>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06E6"/>
    <w:rsid w:val="00464258"/>
    <w:rsid w:val="00467057"/>
    <w:rsid w:val="00467F4D"/>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16E27"/>
    <w:rsid w:val="0062010B"/>
    <w:rsid w:val="006222F5"/>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006D"/>
    <w:rsid w:val="0076101E"/>
    <w:rsid w:val="00761036"/>
    <w:rsid w:val="00761C18"/>
    <w:rsid w:val="00765219"/>
    <w:rsid w:val="007663C2"/>
    <w:rsid w:val="00767FBD"/>
    <w:rsid w:val="007740C9"/>
    <w:rsid w:val="00776C5A"/>
    <w:rsid w:val="00781720"/>
    <w:rsid w:val="007861C0"/>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7851"/>
    <w:rsid w:val="00884CAE"/>
    <w:rsid w:val="008913D6"/>
    <w:rsid w:val="0089435A"/>
    <w:rsid w:val="008968CE"/>
    <w:rsid w:val="00897044"/>
    <w:rsid w:val="008A0B15"/>
    <w:rsid w:val="008A2084"/>
    <w:rsid w:val="008A5328"/>
    <w:rsid w:val="008B02FC"/>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FAC0D7"/>
  <w15:docId w15:val="{79DCE0A8-E9A2-44F7-BC61-691A3A2E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4.xml><?xml version="1.0" encoding="utf-8"?>
<officeatwork xmlns="http://schemas.officeatwork.com/Document">eNp7v3u/jUt+cmlual6JnU1wfk5pSWZ+nmeKnY0+MscnMS+9NDE91c7IwNTURh/OtQnLTC0HqoVQAUCh4NSc1GSgUfooHLgVAFOAKK8=</officeatwork>
</file>

<file path=customXml/item5.xml><?xml version="1.0" encoding="utf-8"?>
<officeatwork xmlns="http://schemas.officeatwork.com/MasterProperties">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</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E4A78A8D-5D11-4A22-9A2A-4BF3A48C5F90}">
  <ds:schemaRefs>
    <ds:schemaRef ds:uri="http://schemas.officeatwork.com/Document"/>
  </ds:schemaRefs>
</ds:datastoreItem>
</file>

<file path=customXml/itemProps5.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6.xml><?xml version="1.0" encoding="utf-8"?>
<ds:datastoreItem xmlns:ds="http://schemas.openxmlformats.org/officeDocument/2006/customXml" ds:itemID="{11DE95C6-5A04-4F29-97B2-19929461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2454</Characters>
  <Application>Microsoft Office Word</Application>
  <DocSecurity>0</DocSecurity>
  <Lines>45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Gerber Nadine, SID-BSM-AB</cp:lastModifiedBy>
  <cp:revision>8</cp:revision>
  <cp:lastPrinted>2007-07-31T16:59:00Z</cp:lastPrinted>
  <dcterms:created xsi:type="dcterms:W3CDTF">2020-12-28T09:12:00Z</dcterms:created>
  <dcterms:modified xsi:type="dcterms:W3CDTF">2022-03-22T13:32:00Z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